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3260" w14:textId="3be3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Южно-Казахстанской области от 27 июля 2017 года № 205 "Об определении перечня опорных сельских населенных пунктов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20 апреля 2020 года № 99. Зарегистрировано Департаментом юстиции Туркестанской области 21 апреля 2020 года № 5572. Утратило силу постановлением акимата Туркестанской области от 12 октября 2021 года № 221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12.10.2021 № 221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июня 2018 года № 702 "О некоторых вопросах административно-территориального устройства Республики Казахстан", акимат Туркестанской области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27 июля 2017 года № 205 "Об определении перечня опорных сельских населенных пунктов Южно-Казахстанской области" (зарегистрировано в реестре государственной регистрации нормативных правовых актов за № 4189, опубликовано 19 августа 2017 года в газете "Южный Казахстан" и 24 августа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слова "Южно-Казахстанской области" заменить словами "Туркестанской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"Перечень опорных сельских населенных пунктов Южно-Казахстанской области"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Аманбаева Ж.Е.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Тажибаева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Р.Даленов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"____"_______________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Туркестанской области от "___"_________ 2020 года №____ "О внесении изменений в постановление акимата Южно-Казахстанской области от 27 июля 2017 года № 205 "Об определении перечня опорных сельских населенных пунктов Южно-Казахстанской области"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"20"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опорных сельских населенных пунктов по Туркестанской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6"/>
        <w:gridCol w:w="2071"/>
        <w:gridCol w:w="1495"/>
        <w:gridCol w:w="4368"/>
      </w:tblGrid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населенный пункт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г.Арысь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Кожатогай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г.Арысь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Монтайтас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Монтайтас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г.Арысь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Акдала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Ақдала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г.Арысь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Кожатогай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Кожатогай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г.Арысь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Байыркум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Байырқум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Амансай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Мынбулакский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Мынбулак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Кенестобе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Агыбетский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Агыбет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Бугунский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Шалдар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Жанааул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Жылысусский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Жылысу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Жанааул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Атаконыс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Жолдасбай Ералиев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Асыката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Асыката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Каракайский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Караозек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Жолдасбай Ералиев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Макталинский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Алтынтобинский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Каржан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Каракозы Абдалиева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Рабат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Турбатский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Турбат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Сарапхана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Сарапхана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Кызылкиянский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Кызылкия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Шарбулакский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Шарбулак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Жанабазарский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Жанабазар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Шанакский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Шанак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Какпакский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Какпак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Бирлесуский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Жузимдикский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Жузумдик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 Батыра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Ошактинский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Ошакты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Актобинский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Кошкаратинский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г.Кентау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Карашык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Карашык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г.Кентау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лет Казахстану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г.Кентау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Икан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Ибата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г.Кентау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Кантаги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Кантаги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г.Кентау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Шорнак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Космезгил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г.Кентау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Орангай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Орангай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г.Кентау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Бабайкорган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Бабайкорган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г.Кентау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Ушкайык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г.Кентау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Ески Икан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Ески Икан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г.Кентау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Майдантал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г.Кентау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Карнак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Карнак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Иржарский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Гулистан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Мырзакент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Мырзакент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Береке 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Иржарский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Мактажан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Аязхан Калыбеков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Кокпарсай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Ордабасынский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Ордабасынский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Шубарсуский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Шубарсу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Ордабасынский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Кажымуканский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Коктобе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Ордабасынский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Торткульский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Ордабасынский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Бугуньский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Ордабасынский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Караспанский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Караспан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Ордабасынский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Ордабасынский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Буржарский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Ордабасынский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Кажымуканский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Темирлановка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Ордабасынский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Буржарский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Балтакольский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Балтаколь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Караконырский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Шамши Калдаяков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Каргалы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Шиликский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Шилик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Шаульдерский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Шаульдер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Коксарайский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Коксарай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Маякумский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Маякум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Колкентский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Колкент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Кутарысский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Кутарыс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Аккала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Карамуртский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Карамурт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Аксукентский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 Датка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 жолы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 жолы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Аксукентский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Жибекжолинский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 жолы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Жартытобинский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Капланбекский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Капланбек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Куркелесский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Акниет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Дарбазинский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Дарбаза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Жылгинский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Жылга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Дербисекский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Дербисек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Таукент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Таукент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Кыземшек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Кыземшек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Карагурский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Каракур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Жуантобинский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Жуантобе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Шолаккорган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Шолаккорган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Жартытобинский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Жартытобе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Сызганский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Козмолдак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Первомаевка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Рабат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Каскасуйский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Каратюбинский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Каратюбе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Коксаекский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Коксаек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Момынай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Кельтемашатский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Жиынбай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Састобе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Састобе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Тастумсыкский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Майлыкент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Карагашты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Жаскешуский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Жаскешу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Майлыкент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Турар Рыскулов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Майтобе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 баба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Жабагылинский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Жабаглы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Тулькибас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Батыр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Кауысбек Турысбеков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Узынатинский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Узыната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Суткентский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Суткент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Жаушыкумский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Жаушыкум</w:t>
            </w:r>
          </w:p>
        </w:tc>
      </w:tr>
      <w:tr>
        <w:trPr>
          <w:trHeight w:val="30" w:hRule="atLeast"/>
        </w:trPr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Коссейитский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Коссейит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