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50b91" w14:textId="7450b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некоторых населенных пунктов Отрарского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решение Туркестанского областного маслихата от 11 сентября 2020 года № 52/538-VI и постановление акимата Туркестанской области от 3 декабря 2020 года № 243. Зарегистрированы Департаментом юстиции Туркестанской области 4 декабря 2020 года № 5929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совместных предложений акимата и маслихата Отрарского района, акимат Туркестанской области ПОСТАНОВЛЯЕТ и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села Аккум и Ешки кора Маякумского сельского округа Отрарского района Туркестанской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Танирбергенов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