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2bcb3" w14:textId="522b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аппарата акима Туркестанской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Туркестанской области от 7 декабря 2020 года № 247. Зарегистрировано Департаментом юстиции Туркестанской области 8 декабря 2020 года № 5934. Утратило силу постановлением акимата Туркестанской области от 2 июня 2023 года № 109</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Туркестанской области от 02.06.2023 № 109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акимат Туркестанской области ПОСТАНОВЛЯЕТ:</w:t>
      </w:r>
    </w:p>
    <w:bookmarkStart w:name="z2" w:id="1"/>
    <w:p>
      <w:pPr>
        <w:spacing w:after="0"/>
        <w:ind w:left="0"/>
        <w:jc w:val="both"/>
      </w:pPr>
      <w:r>
        <w:rPr>
          <w:rFonts w:ascii="Times New Roman"/>
          <w:b w:val="false"/>
          <w:i w:val="false"/>
          <w:color w:val="000000"/>
          <w:sz w:val="28"/>
        </w:rPr>
        <w:t xml:space="preserve">
      1. Утвердить регламент личного приема физических лиц и представителей юридических лиц должностными лицами аппарата акима Туркестанской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Туркестанской области" в порядке, установленном законодательством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Туркестанской области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руководителю аппарата акима области Тургумбекову А.Е.</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Жетписбай А.Ш.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Тургумбеков А.Е.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Аманбаев Ж.Е.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Калкаманов С.А.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Мырзалиев 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Тажибаев 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Абдуллаев А.А.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Тасыбаев А.Б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постановлению акимата Туркестанской области от "___" ____________ 2020 года №____ "Об утверждении регламента личного приема физических лиц и представителей юридических лиц должностными лицами аппарата акима Туркестанской области"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Туркестанской</w:t>
            </w:r>
            <w:r>
              <w:br/>
            </w:r>
            <w:r>
              <w:rPr>
                <w:rFonts w:ascii="Times New Roman"/>
                <w:b w:val="false"/>
                <w:i w:val="false"/>
                <w:color w:val="000000"/>
                <w:sz w:val="20"/>
              </w:rPr>
              <w:t>области от "7" декабря 2020</w:t>
            </w:r>
            <w:r>
              <w:br/>
            </w:r>
            <w:r>
              <w:rPr>
                <w:rFonts w:ascii="Times New Roman"/>
                <w:b w:val="false"/>
                <w:i w:val="false"/>
                <w:color w:val="000000"/>
                <w:sz w:val="20"/>
              </w:rPr>
              <w:t>года № 247</w:t>
            </w:r>
          </w:p>
        </w:tc>
      </w:tr>
    </w:tbl>
    <w:bookmarkStart w:name="z7" w:id="5"/>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аппарата акима Туркестанской области</w:t>
      </w:r>
    </w:p>
    <w:bookmarkEnd w:id="5"/>
    <w:p>
      <w:pPr>
        <w:spacing w:after="0"/>
        <w:ind w:left="0"/>
        <w:jc w:val="both"/>
      </w:pPr>
      <w:r>
        <w:rPr>
          <w:rFonts w:ascii="Times New Roman"/>
          <w:b w:val="false"/>
          <w:i w:val="false"/>
          <w:color w:val="ff0000"/>
          <w:sz w:val="28"/>
        </w:rPr>
        <w:t xml:space="preserve">
      Сноска. Заголовок приложения - в редакции постановления акимата Туркестанской области от 03.05.2022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Туркестанской области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Туркестанской области.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общественных приемных аппарата акима Туркестанской области (далее – общественные приемные) следующими должностными лицами:</w:t>
      </w:r>
    </w:p>
    <w:bookmarkEnd w:id="8"/>
    <w:p>
      <w:pPr>
        <w:spacing w:after="0"/>
        <w:ind w:left="0"/>
        <w:jc w:val="both"/>
      </w:pPr>
      <w:r>
        <w:rPr>
          <w:rFonts w:ascii="Times New Roman"/>
          <w:b w:val="false"/>
          <w:i w:val="false"/>
          <w:color w:val="000000"/>
          <w:sz w:val="28"/>
        </w:rPr>
        <w:t>
      1) акимом области и его заместителями;</w:t>
      </w:r>
    </w:p>
    <w:p>
      <w:pPr>
        <w:spacing w:after="0"/>
        <w:ind w:left="0"/>
        <w:jc w:val="both"/>
      </w:pPr>
      <w:r>
        <w:rPr>
          <w:rFonts w:ascii="Times New Roman"/>
          <w:b w:val="false"/>
          <w:i w:val="false"/>
          <w:color w:val="000000"/>
          <w:sz w:val="28"/>
        </w:rPr>
        <w:t>
      2) руководитель аппарата акима Туркестанской области и его заместителями;</w:t>
      </w:r>
    </w:p>
    <w:p>
      <w:pPr>
        <w:spacing w:after="0"/>
        <w:ind w:left="0"/>
        <w:jc w:val="both"/>
      </w:pPr>
      <w:r>
        <w:rPr>
          <w:rFonts w:ascii="Times New Roman"/>
          <w:b w:val="false"/>
          <w:i w:val="false"/>
          <w:color w:val="000000"/>
          <w:sz w:val="28"/>
        </w:rPr>
        <w:t>
      3) руководителями структурных подразделений аппарата акима Туркестанской области;</w:t>
      </w:r>
    </w:p>
    <w:p>
      <w:pPr>
        <w:spacing w:after="0"/>
        <w:ind w:left="0"/>
        <w:jc w:val="both"/>
      </w:pPr>
      <w:r>
        <w:rPr>
          <w:rFonts w:ascii="Times New Roman"/>
          <w:b w:val="false"/>
          <w:i w:val="false"/>
          <w:color w:val="000000"/>
          <w:sz w:val="28"/>
        </w:rPr>
        <w:t>
      4) иными работниками аппарата акима Туркестанской области, уполномоченными на осуществление приема.</w:t>
      </w:r>
    </w:p>
    <w:bookmarkStart w:name="z11" w:id="9"/>
    <w:p>
      <w:pPr>
        <w:spacing w:after="0"/>
        <w:ind w:left="0"/>
        <w:jc w:val="both"/>
      </w:pPr>
      <w:r>
        <w:rPr>
          <w:rFonts w:ascii="Times New Roman"/>
          <w:b w:val="false"/>
          <w:i w:val="false"/>
          <w:color w:val="000000"/>
          <w:sz w:val="28"/>
        </w:rPr>
        <w:t>
      3. Руководители структурных подразделений аппарата акима, а также иные работники аппарата акима,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9"/>
    <w:bookmarkStart w:name="z12" w:id="10"/>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аппарате акима Туркестанской области</w:t>
      </w:r>
    </w:p>
    <w:bookmarkEnd w:id="10"/>
    <w:bookmarkStart w:name="z13" w:id="11"/>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с Информационной системы "е-Өтініш",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 общественной приемной.</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2"/>
    <w:bookmarkStart w:name="z15" w:id="13"/>
    <w:p>
      <w:pPr>
        <w:spacing w:after="0"/>
        <w:ind w:left="0"/>
        <w:jc w:val="both"/>
      </w:pPr>
      <w:r>
        <w:rPr>
          <w:rFonts w:ascii="Times New Roman"/>
          <w:b w:val="false"/>
          <w:i w:val="false"/>
          <w:color w:val="000000"/>
          <w:sz w:val="28"/>
        </w:rPr>
        <w:t>
      6. Прием в общественных приемных акимом области и его заместителями проводится не реже одного раза в месяц согласно утвержденному акимом графику.</w:t>
      </w:r>
    </w:p>
    <w:bookmarkEnd w:id="13"/>
    <w:p>
      <w:pPr>
        <w:spacing w:after="0"/>
        <w:ind w:left="0"/>
        <w:jc w:val="both"/>
      </w:pPr>
      <w:r>
        <w:rPr>
          <w:rFonts w:ascii="Times New Roman"/>
          <w:b w:val="false"/>
          <w:i w:val="false"/>
          <w:color w:val="000000"/>
          <w:sz w:val="28"/>
        </w:rPr>
        <w:t xml:space="preserve">
      Также прием проводится за день до проведения отчетной встречи и после проведения отчетной встречи, проводимой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февраля 2016 года № 190 "О проведении отчетных встреч с населением руководителей центральных исполнительных органов, акимов, ректоров национальных высших учебных заведений".</w:t>
      </w:r>
    </w:p>
    <w:bookmarkStart w:name="z16" w:id="14"/>
    <w:p>
      <w:pPr>
        <w:spacing w:after="0"/>
        <w:ind w:left="0"/>
        <w:jc w:val="both"/>
      </w:pPr>
      <w:r>
        <w:rPr>
          <w:rFonts w:ascii="Times New Roman"/>
          <w:b w:val="false"/>
          <w:i w:val="false"/>
          <w:color w:val="000000"/>
          <w:sz w:val="28"/>
        </w:rPr>
        <w:t>
      7. Графики приема с указанием фамилии, имени и отчества (при его наличии) должностного лица, дней приема вывешиваются в помещениях общественных приемных на государственном и русском языках, в доступных для общего обозрения местах, а также на официальных сайтах акима области.</w:t>
      </w:r>
    </w:p>
    <w:bookmarkEnd w:id="14"/>
    <w:bookmarkStart w:name="z17" w:id="15"/>
    <w:p>
      <w:pPr>
        <w:spacing w:after="0"/>
        <w:ind w:left="0"/>
        <w:jc w:val="both"/>
      </w:pPr>
      <w:r>
        <w:rPr>
          <w:rFonts w:ascii="Times New Roman"/>
          <w:b w:val="false"/>
          <w:i w:val="false"/>
          <w:color w:val="000000"/>
          <w:sz w:val="28"/>
        </w:rPr>
        <w:t>
      8. Прием заместителями акима области может осуществляться вне утвержденного графика по соответствующему поручению акима с указанием даты проведения приема.</w:t>
      </w:r>
    </w:p>
    <w:bookmarkEnd w:id="15"/>
    <w:bookmarkStart w:name="z18" w:id="16"/>
    <w:p>
      <w:pPr>
        <w:spacing w:after="0"/>
        <w:ind w:left="0"/>
        <w:jc w:val="both"/>
      </w:pPr>
      <w:r>
        <w:rPr>
          <w:rFonts w:ascii="Times New Roman"/>
          <w:b w:val="false"/>
          <w:i w:val="false"/>
          <w:color w:val="000000"/>
          <w:sz w:val="28"/>
        </w:rPr>
        <w:t>
      9.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6"/>
    <w:bookmarkStart w:name="z19" w:id="17"/>
    <w:p>
      <w:pPr>
        <w:spacing w:after="0"/>
        <w:ind w:left="0"/>
        <w:jc w:val="both"/>
      </w:pPr>
      <w:r>
        <w:rPr>
          <w:rFonts w:ascii="Times New Roman"/>
          <w:b w:val="false"/>
          <w:i w:val="false"/>
          <w:color w:val="000000"/>
          <w:sz w:val="28"/>
        </w:rPr>
        <w:t>
      10. Прием иностранцев и лиц без гражданства проводится в соответствии с требованиями по обеспечению режима секретности в Республике Казахстан, утвержденными постановлением Правительства Республики Казахстан от 14 марта 2000 года № 390-16с, и иными нормативными правовыми актами Республики Казахстан, регулирующими отношения в области защиты государственных секретов.</w:t>
      </w:r>
    </w:p>
    <w:bookmarkEnd w:id="17"/>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20" w:id="18"/>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лица с инвалидностью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акимата Туркестанской области от 06.12.2022 </w:t>
      </w:r>
      <w:r>
        <w:rPr>
          <w:rFonts w:ascii="Times New Roman"/>
          <w:b w:val="false"/>
          <w:i w:val="false"/>
          <w:color w:val="000000"/>
          <w:sz w:val="28"/>
        </w:rPr>
        <w:t>№ 240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12. С согласия заявителя, прием акимом области и его заместителями может осуществляться посредством видеоконференцсвязи.</w:t>
      </w:r>
    </w:p>
    <w:bookmarkEnd w:id="19"/>
    <w:bookmarkStart w:name="z22" w:id="20"/>
    <w:p>
      <w:pPr>
        <w:spacing w:after="0"/>
        <w:ind w:left="0"/>
        <w:jc w:val="both"/>
      </w:pPr>
      <w:r>
        <w:rPr>
          <w:rFonts w:ascii="Times New Roman"/>
          <w:b w:val="false"/>
          <w:i w:val="false"/>
          <w:color w:val="000000"/>
          <w:sz w:val="28"/>
        </w:rPr>
        <w:t>
      13. В случае введения ограничительных мер, связанных с пандемией коронавируса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0"/>
    <w:bookmarkStart w:name="z23" w:id="21"/>
    <w:p>
      <w:pPr>
        <w:spacing w:after="0"/>
        <w:ind w:left="0"/>
        <w:jc w:val="both"/>
      </w:pPr>
      <w:r>
        <w:rPr>
          <w:rFonts w:ascii="Times New Roman"/>
          <w:b w:val="false"/>
          <w:i w:val="false"/>
          <w:color w:val="000000"/>
          <w:sz w:val="28"/>
        </w:rPr>
        <w:t>
      14. Не осуществляется запись на прием:</w:t>
      </w:r>
    </w:p>
    <w:bookmarkEnd w:id="21"/>
    <w:p>
      <w:pPr>
        <w:spacing w:after="0"/>
        <w:ind w:left="0"/>
        <w:jc w:val="both"/>
      </w:pPr>
      <w:r>
        <w:rPr>
          <w:rFonts w:ascii="Times New Roman"/>
          <w:b w:val="false"/>
          <w:i w:val="false"/>
          <w:color w:val="000000"/>
          <w:sz w:val="28"/>
        </w:rPr>
        <w:t>
      по вопросам, не входящим в компетенцию местных исполнительных органов;</w:t>
      </w:r>
    </w:p>
    <w:p>
      <w:pPr>
        <w:spacing w:after="0"/>
        <w:ind w:left="0"/>
        <w:jc w:val="both"/>
      </w:pPr>
      <w:r>
        <w:rPr>
          <w:rFonts w:ascii="Times New Roman"/>
          <w:b w:val="false"/>
          <w:i w:val="false"/>
          <w:color w:val="000000"/>
          <w:sz w:val="28"/>
        </w:rPr>
        <w:t>
      лиц, ранее принятых или имеющих ответ на обращение по тому же вопросу.</w:t>
      </w:r>
    </w:p>
    <w:bookmarkStart w:name="z24" w:id="22"/>
    <w:p>
      <w:pPr>
        <w:spacing w:after="0"/>
        <w:ind w:left="0"/>
        <w:jc w:val="both"/>
      </w:pPr>
      <w:r>
        <w:rPr>
          <w:rFonts w:ascii="Times New Roman"/>
          <w:b w:val="false"/>
          <w:i w:val="false"/>
          <w:color w:val="000000"/>
          <w:sz w:val="28"/>
        </w:rPr>
        <w:t>
      15. В случае невозможности проведения приема по причине временной нетрудоспособности, служебной командировки и других случаев, принимающее лицо оповещает работника, ответственного за прием, не менее чем за 2 (два) рабочих дня или в день проведения личного приема.</w:t>
      </w:r>
    </w:p>
    <w:bookmarkEnd w:id="22"/>
    <w:bookmarkStart w:name="z25" w:id="23"/>
    <w:p>
      <w:pPr>
        <w:spacing w:after="0"/>
        <w:ind w:left="0"/>
        <w:jc w:val="both"/>
      </w:pPr>
      <w:r>
        <w:rPr>
          <w:rFonts w:ascii="Times New Roman"/>
          <w:b w:val="false"/>
          <w:i w:val="false"/>
          <w:color w:val="000000"/>
          <w:sz w:val="28"/>
        </w:rPr>
        <w:t>
      16. В день приема в общественных приемных могут привлекаться юридические консультанты, психологи и социальные работники (возможно привлечение волонтеров только на дни приема), помогающие корректно оформить (в случае необходимости) дополнительные заявления и другие сопутствующие документы.</w:t>
      </w:r>
    </w:p>
    <w:bookmarkEnd w:id="23"/>
    <w:bookmarkStart w:name="z26" w:id="24"/>
    <w:p>
      <w:pPr>
        <w:spacing w:after="0"/>
        <w:ind w:left="0"/>
        <w:jc w:val="both"/>
      </w:pPr>
      <w:r>
        <w:rPr>
          <w:rFonts w:ascii="Times New Roman"/>
          <w:b w:val="false"/>
          <w:i w:val="false"/>
          <w:color w:val="000000"/>
          <w:sz w:val="28"/>
        </w:rPr>
        <w:t xml:space="preserve">
      17. При проведении приема акимом области, Отделом по контролю за рассмотрением обращений аппарата акима области (далее – Отдел) обеспечивается участие представителей территориальных подразделений органов прокуратуры, Министерства внутренних дел Республики Казахстан, Агентства Республики Казахстан по противодействию коррупции и Департамента по обеспечению деятельности судов при Верховном Суде Республики Казахстан (аппарата Верховного Суда Республики Казахстан). </w:t>
      </w:r>
    </w:p>
    <w:bookmarkEnd w:id="24"/>
    <w:bookmarkStart w:name="z27" w:id="25"/>
    <w:p>
      <w:pPr>
        <w:spacing w:after="0"/>
        <w:ind w:left="0"/>
        <w:jc w:val="both"/>
      </w:pPr>
      <w:r>
        <w:rPr>
          <w:rFonts w:ascii="Times New Roman"/>
          <w:b w:val="false"/>
          <w:i w:val="false"/>
          <w:color w:val="000000"/>
          <w:sz w:val="28"/>
        </w:rPr>
        <w:t xml:space="preserve">
      18. В случае, если поднимаемый вопрос выходит за рамки компетенции местных исполнительных органов, то на имя первого руководителя соответствующего государственного органа направляется запрос на участие представителей соответствующего государственного органа посредством видеоконференцсвязи. </w:t>
      </w:r>
    </w:p>
    <w:bookmarkEnd w:id="25"/>
    <w:bookmarkStart w:name="z28" w:id="26"/>
    <w:p>
      <w:pPr>
        <w:spacing w:after="0"/>
        <w:ind w:left="0"/>
        <w:jc w:val="both"/>
      </w:pPr>
      <w:r>
        <w:rPr>
          <w:rFonts w:ascii="Times New Roman"/>
          <w:b w:val="false"/>
          <w:i w:val="false"/>
          <w:color w:val="000000"/>
          <w:sz w:val="28"/>
        </w:rPr>
        <w:t>
      19. После отправки запроса по участию представителей соответствующего государственного органа на приеме, заявитель в течение 2 (два) рабочих дней информируется о направленном запросе и продлении рассмотрения обращения о записи на прием.</w:t>
      </w:r>
    </w:p>
    <w:bookmarkEnd w:id="26"/>
    <w:bookmarkStart w:name="z29" w:id="27"/>
    <w:p>
      <w:pPr>
        <w:spacing w:after="0"/>
        <w:ind w:left="0"/>
        <w:jc w:val="both"/>
      </w:pPr>
      <w:r>
        <w:rPr>
          <w:rFonts w:ascii="Times New Roman"/>
          <w:b w:val="false"/>
          <w:i w:val="false"/>
          <w:color w:val="000000"/>
          <w:sz w:val="28"/>
        </w:rPr>
        <w:t>
      20. Информация о фактах отказа в участии государственных органов в совместном приеме акима области в течение 2 (двух) рабочих дней направляется в Отдел по контролю за рассмотрением обращений Администрации Президента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 внесено изменение на русском языке, текст на казахском языке не меняется постановлением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8"/>
    <w:bookmarkStart w:name="z31" w:id="29"/>
    <w:p>
      <w:pPr>
        <w:spacing w:after="0"/>
        <w:ind w:left="0"/>
        <w:jc w:val="both"/>
      </w:pPr>
      <w:r>
        <w:rPr>
          <w:rFonts w:ascii="Times New Roman"/>
          <w:b w:val="false"/>
          <w:i w:val="false"/>
          <w:color w:val="000000"/>
          <w:sz w:val="28"/>
        </w:rPr>
        <w:t>
      22. В ходе приема работники общественной приҰмной могут пригласить к заявителям работников аппарата акима области или согласовывать с соответствующими должностными лицами время и место приема.</w:t>
      </w:r>
    </w:p>
    <w:bookmarkEnd w:id="29"/>
    <w:bookmarkStart w:name="z32" w:id="30"/>
    <w:p>
      <w:pPr>
        <w:spacing w:after="0"/>
        <w:ind w:left="0"/>
        <w:jc w:val="both"/>
      </w:pPr>
      <w:r>
        <w:rPr>
          <w:rFonts w:ascii="Times New Roman"/>
          <w:b w:val="false"/>
          <w:i w:val="false"/>
          <w:color w:val="000000"/>
          <w:sz w:val="28"/>
        </w:rPr>
        <w:t>
      23. Результаты приема протоколируются с указанием конкретных сроков исполнения поручений. Протокольные поручения прикрепляются к обращениям.</w:t>
      </w:r>
    </w:p>
    <w:bookmarkEnd w:id="30"/>
    <w:bookmarkStart w:name="z33" w:id="31"/>
    <w:p>
      <w:pPr>
        <w:spacing w:after="0"/>
        <w:ind w:left="0"/>
        <w:jc w:val="both"/>
      </w:pPr>
      <w:r>
        <w:rPr>
          <w:rFonts w:ascii="Times New Roman"/>
          <w:b w:val="false"/>
          <w:i w:val="false"/>
          <w:color w:val="000000"/>
          <w:sz w:val="28"/>
        </w:rPr>
        <w:t>
      24. Прием граждан освещается в средствах массовой информации.</w:t>
      </w:r>
    </w:p>
    <w:bookmarkEnd w:id="31"/>
    <w:bookmarkStart w:name="z34" w:id="32"/>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32"/>
    <w:bookmarkStart w:name="z35" w:id="33"/>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общественной приемной в электронной системе документооборота в течение 3 (трех) рабочих дней и направляются на предварительное рассмотрение в Отдел.</w:t>
      </w:r>
    </w:p>
    <w:bookmarkEnd w:id="33"/>
    <w:bookmarkStart w:name="z36" w:id="34"/>
    <w:p>
      <w:pPr>
        <w:spacing w:after="0"/>
        <w:ind w:left="0"/>
        <w:jc w:val="both"/>
      </w:pPr>
      <w:r>
        <w:rPr>
          <w:rFonts w:ascii="Times New Roman"/>
          <w:b w:val="false"/>
          <w:i w:val="false"/>
          <w:color w:val="000000"/>
          <w:sz w:val="28"/>
        </w:rPr>
        <w:t>
      26. Отдел с участием структурных подразделений аппарата акима области за 5 (пять) рабочих дней до начала приема, после сбора и анализа материалов готовит справочную информацию на имя руководителя аппарата акима с предложением о назначении даты приема или отказе.</w:t>
      </w:r>
    </w:p>
    <w:bookmarkEnd w:id="34"/>
    <w:bookmarkStart w:name="z37" w:id="35"/>
    <w:p>
      <w:pPr>
        <w:spacing w:after="0"/>
        <w:ind w:left="0"/>
        <w:jc w:val="both"/>
      </w:pPr>
      <w:r>
        <w:rPr>
          <w:rFonts w:ascii="Times New Roman"/>
          <w:b w:val="false"/>
          <w:i w:val="false"/>
          <w:color w:val="000000"/>
          <w:sz w:val="28"/>
        </w:rPr>
        <w:t>
      27. По итогам принятого решения, Отдел формирует список лиц, принимаемых акимом области и его заместителями, и направляет его в общественную приемную для включения в график приема.</w:t>
      </w:r>
    </w:p>
    <w:bookmarkEnd w:id="35"/>
    <w:bookmarkStart w:name="z38" w:id="36"/>
    <w:p>
      <w:pPr>
        <w:spacing w:after="0"/>
        <w:ind w:left="0"/>
        <w:jc w:val="both"/>
      </w:pPr>
      <w:r>
        <w:rPr>
          <w:rFonts w:ascii="Times New Roman"/>
          <w:b w:val="false"/>
          <w:i w:val="false"/>
          <w:color w:val="000000"/>
          <w:sz w:val="28"/>
        </w:rPr>
        <w:t>
      28. Ответственный работник общественной приемной распределяет утвержденные списки в график приема в порядке очередности.</w:t>
      </w:r>
    </w:p>
    <w:bookmarkEnd w:id="36"/>
    <w:bookmarkStart w:name="z39" w:id="37"/>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срок рассмотрения обращения может быть продлен мотивированным решением руководителя аппарата акима области или его заместителя на разумный срок, но не более чем до двух месяцев, о чем извещается участник административной процедуры в течение трех рабочих дней со дня продления срока.</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31. Требования уполномоченных работников общественной приемной о предоставлении материалов, необходимых для организации приема акимом области и его заместителями, анализа и обобщения практики проведения приема, являются обязательными для структурных подразделений аппарата акима области, аппаратов акимов районов, городов, управлений области.</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40"/>
    <w:bookmarkStart w:name="z43" w:id="41"/>
    <w:p>
      <w:pPr>
        <w:spacing w:after="0"/>
        <w:ind w:left="0"/>
        <w:jc w:val="both"/>
      </w:pPr>
      <w:r>
        <w:rPr>
          <w:rFonts w:ascii="Times New Roman"/>
          <w:b w:val="false"/>
          <w:i w:val="false"/>
          <w:color w:val="000000"/>
          <w:sz w:val="28"/>
        </w:rPr>
        <w:t>
      32. Контроль протокольных поручений, подготовленных по итогам приемов, осуществляется непосредственно Отделом.</w:t>
      </w:r>
    </w:p>
    <w:bookmarkEnd w:id="41"/>
    <w:bookmarkStart w:name="z44" w:id="42"/>
    <w:p>
      <w:pPr>
        <w:spacing w:after="0"/>
        <w:ind w:left="0"/>
        <w:jc w:val="both"/>
      </w:pPr>
      <w:r>
        <w:rPr>
          <w:rFonts w:ascii="Times New Roman"/>
          <w:b w:val="false"/>
          <w:i w:val="false"/>
          <w:color w:val="000000"/>
          <w:sz w:val="28"/>
        </w:rPr>
        <w:t xml:space="preserve">
      33. Основанием для снятия с контроля поступившего с приема обращения является окончательный мотивированный ответ заявителю. </w:t>
      </w:r>
    </w:p>
    <w:bookmarkEnd w:id="42"/>
    <w:bookmarkStart w:name="z45" w:id="43"/>
    <w:p>
      <w:pPr>
        <w:spacing w:after="0"/>
        <w:ind w:left="0"/>
        <w:jc w:val="both"/>
      </w:pPr>
      <w:r>
        <w:rPr>
          <w:rFonts w:ascii="Times New Roman"/>
          <w:b w:val="false"/>
          <w:i w:val="false"/>
          <w:color w:val="000000"/>
          <w:sz w:val="28"/>
        </w:rPr>
        <w:t>
      34. Обращения, поданные заявителем при проведении приема, регистрируются в системе электронного документооборота. На обращениях ставится отметка "с личного приема".</w:t>
      </w:r>
    </w:p>
    <w:bookmarkEnd w:id="43"/>
    <w:bookmarkStart w:name="z46" w:id="44"/>
    <w:p>
      <w:pPr>
        <w:spacing w:after="0"/>
        <w:ind w:left="0"/>
        <w:jc w:val="both"/>
      </w:pPr>
      <w:r>
        <w:rPr>
          <w:rFonts w:ascii="Times New Roman"/>
          <w:b w:val="false"/>
          <w:i w:val="false"/>
          <w:color w:val="000000"/>
          <w:sz w:val="28"/>
        </w:rPr>
        <w:t>
      35. Не допускается поручать рассмотрение обращения с приема работнику, которому оно ранее разрешалось.</w:t>
      </w:r>
    </w:p>
    <w:bookmarkEnd w:id="44"/>
    <w:bookmarkStart w:name="z47" w:id="45"/>
    <w:p>
      <w:pPr>
        <w:spacing w:after="0"/>
        <w:ind w:left="0"/>
        <w:jc w:val="both"/>
      </w:pPr>
      <w:r>
        <w:rPr>
          <w:rFonts w:ascii="Times New Roman"/>
          <w:b w:val="false"/>
          <w:i w:val="false"/>
          <w:color w:val="000000"/>
          <w:sz w:val="28"/>
        </w:rPr>
        <w:t>
      36. Сотрудники общественной приемной на регулярной основе должны осуществлять мониторинг уровня удовлетворҰнности заявителей; проводить выборочный опрос заявителей посредством телефонной связи, получивших консультации и отказавшихся от записи на личный прием.</w:t>
      </w:r>
    </w:p>
    <w:bookmarkEnd w:id="45"/>
    <w:bookmarkStart w:name="z48" w:id="46"/>
    <w:p>
      <w:pPr>
        <w:spacing w:after="0"/>
        <w:ind w:left="0"/>
        <w:jc w:val="both"/>
      </w:pPr>
      <w:r>
        <w:rPr>
          <w:rFonts w:ascii="Times New Roman"/>
          <w:b w:val="false"/>
          <w:i w:val="false"/>
          <w:color w:val="000000"/>
          <w:sz w:val="28"/>
        </w:rPr>
        <w:t>
      37. Отдел совместно с заинтересованными структурными подразделениями аппарата акима области обеспечивает:</w:t>
      </w:r>
    </w:p>
    <w:bookmarkEnd w:id="46"/>
    <w:p>
      <w:pPr>
        <w:spacing w:after="0"/>
        <w:ind w:left="0"/>
        <w:jc w:val="both"/>
      </w:pPr>
      <w:r>
        <w:rPr>
          <w:rFonts w:ascii="Times New Roman"/>
          <w:b w:val="false"/>
          <w:i w:val="false"/>
          <w:color w:val="000000"/>
          <w:sz w:val="28"/>
        </w:rPr>
        <w:t xml:space="preserve">
      1) информационно-аналитическое сопровождение работы акима области и его заместителей в рамках проводимых приемов; </w:t>
      </w:r>
    </w:p>
    <w:p>
      <w:pPr>
        <w:spacing w:after="0"/>
        <w:ind w:left="0"/>
        <w:jc w:val="both"/>
      </w:pPr>
      <w:r>
        <w:rPr>
          <w:rFonts w:ascii="Times New Roman"/>
          <w:b w:val="false"/>
          <w:i w:val="false"/>
          <w:color w:val="000000"/>
          <w:sz w:val="28"/>
        </w:rPr>
        <w:t xml:space="preserve">
      2) участие ответственных должностных лиц, задействованных в приеме, в том числе ответственных должностных лиц территориальных подразделений центральных государственных органов, органов прокуратуры и судебной власти (по согласованию); </w:t>
      </w:r>
    </w:p>
    <w:p>
      <w:pPr>
        <w:spacing w:after="0"/>
        <w:ind w:left="0"/>
        <w:jc w:val="both"/>
      </w:pPr>
      <w:r>
        <w:rPr>
          <w:rFonts w:ascii="Times New Roman"/>
          <w:b w:val="false"/>
          <w:i w:val="false"/>
          <w:color w:val="000000"/>
          <w:sz w:val="28"/>
        </w:rPr>
        <w:t xml:space="preserve">
      3) обратную связь с заявителем (по необходимости); </w:t>
      </w:r>
    </w:p>
    <w:p>
      <w:pPr>
        <w:spacing w:after="0"/>
        <w:ind w:left="0"/>
        <w:jc w:val="both"/>
      </w:pPr>
      <w:r>
        <w:rPr>
          <w:rFonts w:ascii="Times New Roman"/>
          <w:b w:val="false"/>
          <w:i w:val="false"/>
          <w:color w:val="000000"/>
          <w:sz w:val="28"/>
        </w:rPr>
        <w:t>
      4) бесперебойную работу Call-центра, работающего в рамках общественной приемной,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постановлением акимата Туркестанской области от 03.05.2022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38. О результатах работы общественных приемных необходимо на регулярной основе (не реже одного раза в квартал) информировать акима области, Отдел по контролю за рассмотрением обращений Администрации Президента Республики Казахстан.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