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0226" w14:textId="84f0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13 мая 2020 года № 180. Зарегистрировано Департаментом юстиции Туркестанской области 13 мая 2020 года № 5613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совместно с Арысской городской территориальной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города Арыс от 3 мая 2019 года № 116 "О предоставлении кандидатам помещений для встреч с избирателями и определении мест для размещения агитационных печатных материалов" (зарегистрировано в Реестре государственной регистрации нормативных правовых актов 3 мая 2019 года за № 5024 и опубликованный в эталонном контрольном банке нормативных правовых актов Республики Казахстан в электронном виде17 мая 2019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акима" города Арыс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Т.Анашбекова.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__апреля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предоставляемых кандидатам 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078"/>
        <w:gridCol w:w="9844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№ 4А, актовый зал товарищества с ограниченной ответственностью "Теміржолсу-Арыс".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М.Макатаева, без номера, актовый зал коммунального государственного учреждения "Средняя общеобразовательная школа имени С.Ерубаева" государственного учреждения "Отдел образования" города Арыс.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Байыркум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Ш.Жумабекова, без номера, актовый зал сельского Дома культуры села Байыркум государственного коммунального казенного предприятия "Дом культуры города Арыс" акимата города Арыс.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Оркенди № 3, актовый зал коммунального государственного учреждения "Средняя общеобразовательная школа имени Ж.Ташенова" государственного учреждения "Отдел образования" города Арыс.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№ 8, актовый зал коммунального государственного учреждения "Средняя общеобразовательная школа Жидели" государственного учреждения "Отдел образования" города Арыс.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Майлыкожи, № 13, актовый зал сельского Дома культуры села Кожатогай государственного коммунального казенного предприятия "Дом культуры города Арыс" акимата города Арыс.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Б.Онтаева № 9, актовый зал сельского Дома культуры села Монтайтас государственного коммунального казенного предприятия "Дом культуры города Арыс" акимата города Арыс.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126"/>
        <w:gridCol w:w="8608"/>
        <w:gridCol w:w="1127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Аль-Фараби и Ергобек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Толе би и Майлы кожа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Ергобек, перед Арысским городским отделом по обслуживанию населения филиала некоммерческого акционерного общества "Государственная корпорация "Правительство для граждан" по Туркестанской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Амангельды и трассы Арыс-Дермене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Байыркум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остановки по улице Ш.Жумабекова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остановки по улице Ш.Уалиханова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Центральная и Амангельды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Б.Шукирбекова и С.Сейфуллина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Б.Онтаева и А.Кунанбаева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