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d8a7" w14:textId="a11d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Кентау от 16 февраля 2017 года № 26 "Об утверждении мест размещения нестационарных торговых объектов в городе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8 июня 2020 года № 229. Зарегистрировано Департаментом юстиции Туркестанской области 9 июня 2020 года № 5647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апреля 2016 года "О правовых актах"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16 февраля 2017 года № 26 "Об утверждении мест размещения нестационарных торговых объектов в городе Кентау" (зарегистрировано в Реестре государственной регистрации нормативных правовых актов за № 3986 и в газете "Кентау" от 11 марта 2017 года, в эталонном контрольном банке нормативных правовых актов Республики Казахстан в электронном виде 15 марта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Кентау"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Кентау Г.Усенбаеву.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