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72fa47" w14:textId="472fa4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Туркестанского городского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Туркестанского городского маслихата Туркестанской области от 10 ноября 2020 года № 69/332-VI. Зарегистрировано Департаментом юстиции Туркестанской области 13 ноября 2020 года № 5883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6 апреля 2016 года "О правовых актах", Туркестанский городской маслихат РЕШИЛ: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 некоторые решения Туркестанского городского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Туркестанского городского маслихата"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Республиканском государственном учреждении "Департамент юстиции Туркестанской области Министерства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Туркестанского городского маслихата после его официального опубликования.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Сулейменова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Кенжалиев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69/332-VI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ноября 2020 года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решений Туркестанского городского маслихата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Туркестанского городского маслихата от 27 сентября 2017 года № 19/113-VI "Об определении размера и порядка оказания жилищной помощи по городу Туркестан" (Зарегистрированное в Реестре государственной регистрации нормативных правовых актов за № 4230, опубликованное 20 октября 2017 года в газете "Туркистон"),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Туркестанского городского маслихата от 9 октября 2019 года № 56/275-V "О внесении изменения и дополнений в решение Туркестанского городского маслихата от 27 сентября 2017 года № 19/113-V "Об определении размера и порядка оказания жилищной помощи по городу Туркестан" (Зарегистрированное в Реестре государственной регистрации нормативных правовых актов за № 5218, опубликованное в Эталонном контрольном банке нормативных правовых актов Республики Казахстан в электронном виде 23 октября 2019 года),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Туркестанского городского маслихата от 27 марта 2020 года № 62/306-VI "Об утверждении Правил оказания социальной помощи, установления размеров и определения перечня отдельных категорий нуждающихся граждан города Туркестан" (Зарегистрированное в Реестре государственной регистрации нормативных правовых актов за № 5536, опубликованное в Эталонном контрольном банке нормативных правовых актов Республики Казахстан в электронном виде 6 апреля 2020 года).</w:t>
      </w:r>
    </w:p>
    <w:bookmarkEnd w:id="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