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a34" w14:textId="a467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найменования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Алгабас акимата Байдибекского района Туркестанской области от 20 февраля 2020 года № 02. Зарегистрировано Департаментом юстиции Туркестанской области 20 февраля 2020 года № 5435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Алгабас акимата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№ 1 в населенном пункте Усиктас селського округа Алгабас наименование "Айдарлы".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округа акимата района Байдибек"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передприятие на праве хозяйственного ведение "Институт законадательства и правовой информации Республикии Казахстан" Минстерства юститции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района Байдибек после его офицального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Алгабас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