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7f2f0" w14:textId="337f2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инвалидов на 2021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Казыгуртского района Туркестанской области от 20 декабря 2020 года № 333. Зарегистрировано Департаментом юстиции Туркестанской области 21 декабря 2020 года № 5963. Утратило силу постановлением акимата Казыгуртского района Туркестанской области от 30 июня 2021 года № 179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Казыгуртского района Туркестанской области от 30.06.2021 № 179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акимат Казыгуртского района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Казыгуртского района от 18 июля 2019 года № 193 "Об установлении квоты рабочих мест для инвалидов" (зарегистрировано в Реестре государственной регистрации нормативных правовых актов за № 5155 и опубликовано в эталонном контрольном банке нормативных правовых актов Республики Казахстан в электронном виде от 09 августа 2019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Казыгуртского района"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интернет–ресурсе акимата Казыгуртского района.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С.А. Турсынкулова.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Телгараев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Казыгуртского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квоты рабочих мест для трудоустройства инвалидов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9"/>
        <w:gridCol w:w="6241"/>
        <w:gridCol w:w="2253"/>
        <w:gridCol w:w="2257"/>
      </w:tblGrid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организации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штатная численность организации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квота (%)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"Казыгуртский районный отдел занятости и социальных программ"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"Специальная школа-интернат № 11 санаторного типа" управления развития человеческого потенциала Туркестанской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"Кызылдихан" Казыгуртского районного отдела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Общеобразовательная школа "Каржан" Казыгуртского районного отдела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"Казыгуртский районный отдел образования"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"Дворец культуры Казыгуртского района"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"Специализированная физико-математическая школа - интернат №5 имени Жамбыла Каппарова" управления развития человеческого потенциала Туркестанской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имени Т.Токтарова" Казыгуртского районного отдела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имени М.Ауезова" Казыгуртского районного отдела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"Акжар" Казыгуртского районного отдела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имени А.Байтурсынова" Казыгуртского районного отдела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имени П.Тажибаевой" Казыгуртского районного отдела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"Алтынтобе" Казыгуртского районного отдела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имени Жамбыла" Казыгуртского районного отдела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"Ынталы" Казыгуртского районного отдела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"С.Сейфуллина" Казыгуртского районного отдела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ясли-сад "Шолпан" Казыгуртского районного отдела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"Кызылдала" Казыгуртского районного отдела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Государственное коммунальное предприятие на праве хозяиственного ведения "Казыгуртская центральная районная больница" управления общественного здоровья Туркестанской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имени О.Жамалова" Казыгуртского районного отдела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"Косагаш" Казыгуртского районного отдела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имени К.Абдалиева" Казыгуртского районного отдела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имени Абая" Казыгуртского районного отдела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"Майбулак" Казыгуртского районного отдела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"Абай (Ш) Казыгуртского районного отдела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имени М.Утемисулы" Казыгуртского районного отдела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"Специализированная школа- интернат "Дарын" Казыгуртского района" управления развития человеческого потенциала Туркестанской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"Казыгурт" Казыгуртского районного отдела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 – лицей имени Т.Рыскулова" Казыгуртского районного отдела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"Кызылтан" Казыгуртского районного отдела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имени Д.А.Кунаева" Казыгуртского районного отдела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имени А.С.Макаренко" Казыгуртского районного отдела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"Дикан" Казыгуртского районного отдела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 – лицей имени К.Сатпаева" Казыгуртского районного отдела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 – гимназия "Болашак" Казыгуртского районного отдела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"Общеобразовательная школа "Ш.Калдаяков" Казыгуртского районного отдела образования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имени Кенена Азирбаева" Казыгуртского районного отдела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"Шарбулак" Казыгуртского районного отдела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"Жылыбулак" Казыгуртского районного отдела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имени С.Рахимова" Казыгуртского районного отдела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 -лицей имени Елшибек батыра" Казыгуртского районного отдела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с пришкольным интернатом имени Ыбырая Алтынсарина" Казыгуртского районного отдела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"Ащыбулақ" Казыгуртского районного отдела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"Кызылата" Казыгуртского районного отдела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"Карабастау" Казыгуртского районного отдела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"Какпак" Казыгуртского районного отдела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имени А.Оразбаевой" Казыгуртского районного отдела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"Кокибел" Казыгуртского районного отдела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"Общеобразовательная школа "А.Бектаева" Казыгуртского районного отдела образования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"Енбек" Казыгуртского районного отдела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имени Тураб Тулы" Казыгуртского районного отдела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с пришкольным интернатом "Атбулак" Казыгуртского районного отдела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имени О.Жандосова" Казыгуртского районного отдела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ясли-сад "Болашак" Казыгуртского районного отдела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