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5da0a" w14:textId="035da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мероприятии и признании утратившим силу решение акима сельского округа Карабау от 17 марта 2020 года № 6 "Об установлении ограничительных мероприятий на территории домов № 01, 02, 03, 04, 05 улицы Т.Ержанова населенного пункта Жумысшы, сельского округа Карабау"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Карабау Казыгуртского района Туркестанской области от 25 мая 2020 года № 11. Зарегистрировано Департаментом юстиции Южно-Казахстанской области 26 мая 2020 года № 5632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январья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актов",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руководителя территориальной инспекции Казыгуртского района Комитета ветеринарного контроля и надзора Министерства сельского хозяйства Республики Казахстан от 15.05.2020 года № 02-05/179 аким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на территории домов № 01, 02, 03, 04, 05 улицы Т.Ержанова населенного пункта Жумысшы, в связи с проведением комплекса ветеринарно-санитарных мероприятий по ликвидации очагов с заболеванием одной кошки бешенством.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сельского округа Карабау от 17 марта 2020 года № 6 "Об установлении ограничительных мероприятии на территории домов № 01, 02, 03, 04, 05 улицы Т.Ержанова населенного пункта Жумысшы, сельского округа Карабау" (зарегестрированного в Реестре государственной регистрации нормативных правовых актов за № 5502 и опубликованно в эталонном контрольном банке нормативных актов Республики Казахстан в эталонном виде 30 марта 2020 года)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сельского округа Карабау" Казыгуртского района в порядке установленном законодательством Республики Казахстан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"Департамента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со дня государственной регистрации настоящего решения направить его копии в бумажном и электронном виде на казахском и русском языке в Республиканское государственное предприятие на праве хозяйственного ведения "Институт законодательства и правой информации Республики Казахстан " Минстерства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Казыгуртского района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Конторль за исполнением настоящего решения оставляю за собой.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 Карабау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Толешов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