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2be2" w14:textId="9f42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сельского округа Шанак от 2 сентября 2020 года № 20 "Об установлении ограничительных мероприятий на территории домов № 02, 04, 22, 30, 42, 68, 72 улицы Е.Омарбекова населенного пункта Акжар, сельского округа Шанак Казыгуртского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Туркестанской области от 20 ноября 2020 года № 35. Зарегистрировано Департаментом юстиции Туркестанской области 20 ноября 2020 года № 5898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территориальный инспекции Казыгуртского района Комитета ветеринарного контроля и надзора Министерства сельского хозяйства Республики Казахстан от 05 ноября 2020 года № 02-05/334 аким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домов № 02, 04, 22, 30, 42, 68, 72 улицы Е.Омарбекова населенного пункта Акжар, сельского округа Шанак Казыгуртского района, в связи с проведением комплекса ветеринарно-санитарных мероприятий по ликвидации очагов с заболеванием "Бешенства" одного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Шанак от 2 сентября 2020 года № 20 "Об установлении ограничительных мероприятий на территории домов № 02, 04, 22, 30, 42, 68, 72 улицы Е.Омарбекова населенного пункта Акжар, сельского округа Шанак Казыгуртского района" (зарегистрировано в Реестре государственной регистрации нормативных правовых актов за № 5770 и опубликовано в эталонном контрольном банке нормативных правовых актов Республики Казахстан в электронном виде 10 сентября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учреждения "Аппарат акима сельского округа Шанак"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 после его официального опубликования;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