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c87c" w14:textId="b02c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Ордабасинского района Туркестанской области от 31 декабря 2019 года № 605 и решение Ордабасинского районного маслихата Туркестанской области от 28 февраля 2020 года № 57/3. Зарегистрировано Департаментом юстиции Туркестанской области 10 марта 2020 года № 5473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 акимат Ордабасинского района ПОСТАНОВИЛ и Ордабасинского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Ордабасинского района и отдела архитектуры и градостроительства Ордабасинского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101,0 гектар земельного участка в границу населенного пункта Темирлан сельского округа Кажымухан, общая площадь 1155,0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149,0 гектар земельного участка в границу населенного пункта Кажымухан сельского округа Кажымухан, общая площадь 268,4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7,0 гектар земельного участка в границу населенного пункта Мамыр сельского округа Бадам, общая площадь 93,6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101,0 гектар земельного участка в границу населенного пункта Ордабасы сельского округа Бадам, общая площадь 182,0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10,1 гектар земельного участка в границу населенного пункта Карабастау сельского округа Бадам, общая площадь 42,85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59,0 гектар земельного участка в границу населенного пункта Боген сельского округа Боген, общая площадь 345,0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33,0 гектар земельного участка в границу населенного пункта Теспе сельского округа Боржар, общая площадь 123,0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23,6 гектар земельного участка в границу населенного пункта Кайнар сельского округа Боржар, общая площадь 210,0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15,0 гектар земельного участка в границу населенного пункта Женис сельского округа Женис, общая площадь 207,2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15,5 гектар земельного участка в границу населенного пункта Тореарык сельского округа Караспан, общая площадь 133,8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12,0 гектар земельного участка в границу населенного пункта Батыр Ата сельского округа Караспан, общая площадь 118,7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22,0 гектар земельного участка в границу населенного пункта Берген сельского округа Караспан, общая площадь 135,4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6,8 гектар земельного участка в границу населенного пункта Мадениет сельского округа Караспан, общая площадь 73,18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7,8 гектар земельного участка в границу населенного пункта Акжол сельского округа Караспан, общая площадь 108,65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19,0 гектар земельного участка в границу населенного пункта Елшибек батыр сельского округа Тортколь, общая площадь 102,06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17,0 гектар земельного участка в границу населенного пункта Жайылма сельского округа Тортколь, общая площадь 25,65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8,5 гектар земельного участка в границу населенного пункта Спатаев сельского округа Тортколь, общая площадь 105,33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24,0 гектар земельного участка в границу населенного пункта Тортколь сельского округа Тортколь, общая площадь 457,0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16,0 гектар земельного участка в границу населенного пункта Жамбыл сельского округа Буржар, общая площадь 144,4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14,5 гектар земельного участка в границу населенного пункта Каракум сельского округа Каракум, общая площадь 189,21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