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f895" w14:textId="312f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Туркестанской области от 15 апреля 2020 года № 119. Зарегистрировано Департаментом юстиции Туркестанской области 17 апреля 2020 года № 5566. Утратило силу постановлением акимата Отырарского района Туркестанской области от 4 февраля 2021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Туркестанской области от 04.02.2021 № 28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"Правил квотирования рабочих мест для инвалидов"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года, акимат Отрарского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Отрарского района от 19 августа 2019 года № 374 "Об установлении квоты рабочих мест для инвалидов" (зарегистрировано в Реестре государственной регистрации нормативных правовых актов за № 5175, опубликовано в эталонном контрольном банке нормативных правовых актов Республики Казахстан в электронном виде 23 сентября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Отрарского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Отрарского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Т.Елекееву.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5065"/>
        <w:gridCol w:w="1934"/>
        <w:gridCol w:w="2445"/>
        <w:gridCol w:w="1939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инвалидов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"Отырарская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С.Аширова" отдела образования Отырарского района"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П.Айтменова" отдела образования Отырарского района"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учреждение" Общая средняя школа "Отырар" отдела образования Отырарского района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