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e981" w14:textId="ac3e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23 октября 2020 года № 461. Зарегистрировано Департаментом юстиции Туркестанской области 26 октября 2020 года № 5858. Утратило силу постановлением акимата Сайрамского района Туркестанской области от 11 августа 2022 года № 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11.08.2022 № 248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Сайрамского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акимата Сайрамского района от 30 октября 2017 года № 412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4260, опубликовано 28 ноября 2017 года в газете "Пульс Сайрама" и в Эталонном контрольном банке нормативных правовых актов Республики Казахстан в электронном виде 24 ноября 2017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Сайрамского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Оразалиева 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 июля 2020 года № 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 (за счет бюджетных средств)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 июля 2020 года № 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