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c433" w14:textId="bcdc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Сарыагашского района от 15 января 2019 года № 17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1 июля 2020 года № 161. Зарегистрировано Департаментом юстиции Туркестанской области 1 июля 2020 года № 5678. Утратило силу постановлением акимата Сарыагашского района Туркестанской области от 24 ноября 2021 года № 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Сарыагашского района Туркестанской области от 24.11.2021 № 396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 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6 апреля 2016 года "О занятости населения" акимат Сарыагашского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15 января 2019 года № 17 "Об установлении квоты рабочих мест для инвалидов" (зарегистрировано в Реестре государственной регистрации нормативных правовых актов за № 4892, опубликовано 11 марта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 Б.Полатова.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2020 года 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2019 года № 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5384"/>
        <w:gridCol w:w="2256"/>
        <w:gridCol w:w="1633"/>
        <w:gridCol w:w="1711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%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(человек)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28 имени Абылай хана" отдела образования Сарыагашского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 имени М.Ауезова" отдела образования Сарыагашского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средняя школа № 66 имени Толыбай батыра" отдела образования Сарыагашского района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39 имени Т.Айбергенова" отдела образования Сарыагашского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12 имени С.Сейфуллина" отдела образования Сарыагашского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20 имени Амангелды" отдела образования Сарыагашского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60 отдела образования Сарыагашского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хозяйтвенного ведения "Сарыагашская центральная районная больница" управления общественного здравохранения Туркестанской области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14 имени Алыбай батыра" отдела образования Сарыагашского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51 имени Т.Рыскулова" отдела образования Сарыагашского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31 имени Т.Бигельдинова" отдела образования Сарыагашского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6 имени Ж.Аймауытова" отдела образования Сарыагашского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73" отдела образования Сарыагашского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средняя школа № 21 имени Ясауи" отдела образования Сарыагашского района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 имени М.Ломоносова" отдела образования Сарыагашского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38 имени М.Макатаева" отдела образования Сарыагашского района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