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7e50" w14:textId="6ae7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Сарыагашского района от 26 декабря 2019 года № 475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28 декабря 2020 года № 355. Зарегистрировано Департаментом юстиции Туркестанской области 29 декабря 2020 года № 5978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26 декабря 2019 года № 475 "Об установлении публичного сервитута" (зарегистрировано в Реестре государственной регистрации нормативных правовых актов за № 5326, опубликовано 30 декабря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С.Таскулова.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на которых устанавливается публичный сервитут для проведения операций по разведке твердых полезных ископаемых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0"/>
        <w:gridCol w:w="1749"/>
        <w:gridCol w:w="3129"/>
        <w:gridCol w:w="680"/>
        <w:gridCol w:w="891"/>
        <w:gridCol w:w="680"/>
        <w:gridCol w:w="680"/>
        <w:gridCol w:w="3131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 телей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255,3942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4379"/>
        <w:gridCol w:w="3173"/>
        <w:gridCol w:w="1187"/>
        <w:gridCol w:w="1187"/>
        <w:gridCol w:w="1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2,6058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