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2b1c7" w14:textId="df2b1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Созакского района на 2021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Созакского района Туркестанской области от 30 декабря 2020 года № 427. Зарегистрировано Департаментом юстиции Туркестанской области 6 января 2021 года № 6014. Утратило силу постановлением акимата Созакского района Туркестанской области от 27 декабря 2021 года № 358</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Созакского района Туркестанской области от 27.12.2021 № 358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подпунктам 2), 3), 4)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Созакского района ПОСТАНОВЛЯЕТ:</w:t>
      </w:r>
    </w:p>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на 2021 год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на 2021 год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2021 год согласно </w:t>
      </w:r>
      <w:r>
        <w:rPr>
          <w:rFonts w:ascii="Times New Roman"/>
          <w:b w:val="false"/>
          <w:i w:val="false"/>
          <w:color w:val="000000"/>
          <w:sz w:val="28"/>
        </w:rPr>
        <w:t>приложению 3</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4. При установлении квоты рабочих мест на 2021 год трудоустройства лиц, состоящих на учете службы пробации согласно </w:t>
      </w:r>
      <w:r>
        <w:rPr>
          <w:rFonts w:ascii="Times New Roman"/>
          <w:b w:val="false"/>
          <w:i w:val="false"/>
          <w:color w:val="000000"/>
          <w:sz w:val="28"/>
        </w:rPr>
        <w:t>приложению 1</w:t>
      </w:r>
      <w:r>
        <w:rPr>
          <w:rFonts w:ascii="Times New Roman"/>
          <w:b w:val="false"/>
          <w:i w:val="false"/>
          <w:color w:val="000000"/>
          <w:sz w:val="28"/>
        </w:rPr>
        <w:t xml:space="preserve">, и освобожденных их мест лишения свободы согласно </w:t>
      </w:r>
      <w:r>
        <w:rPr>
          <w:rFonts w:ascii="Times New Roman"/>
          <w:b w:val="false"/>
          <w:i w:val="false"/>
          <w:color w:val="000000"/>
          <w:sz w:val="28"/>
        </w:rPr>
        <w:t>приложению 2</w:t>
      </w:r>
      <w:r>
        <w:rPr>
          <w:rFonts w:ascii="Times New Roman"/>
          <w:b w:val="false"/>
          <w:i w:val="false"/>
          <w:color w:val="000000"/>
          <w:sz w:val="28"/>
        </w:rPr>
        <w:t xml:space="preserve">, строго соблюдать требования пункта 3) раздела 2) </w:t>
      </w:r>
      <w:r>
        <w:rPr>
          <w:rFonts w:ascii="Times New Roman"/>
          <w:b w:val="false"/>
          <w:i w:val="false"/>
          <w:color w:val="000000"/>
          <w:sz w:val="28"/>
        </w:rPr>
        <w:t>статьи 26</w:t>
      </w:r>
      <w:r>
        <w:rPr>
          <w:rFonts w:ascii="Times New Roman"/>
          <w:b w:val="false"/>
          <w:i w:val="false"/>
          <w:color w:val="000000"/>
          <w:sz w:val="28"/>
        </w:rPr>
        <w:t xml:space="preserve"> Трудового кодекса Республики Казахстан.</w:t>
      </w:r>
    </w:p>
    <w:bookmarkEnd w:id="4"/>
    <w:bookmarkStart w:name="z6" w:id="5"/>
    <w:p>
      <w:pPr>
        <w:spacing w:after="0"/>
        <w:ind w:left="0"/>
        <w:jc w:val="both"/>
      </w:pPr>
      <w:r>
        <w:rPr>
          <w:rFonts w:ascii="Times New Roman"/>
          <w:b w:val="false"/>
          <w:i w:val="false"/>
          <w:color w:val="000000"/>
          <w:sz w:val="28"/>
        </w:rPr>
        <w:t xml:space="preserve">
      5. Признать утратившим силу постановлений акимата Созакского района от 09 января 2020 года </w:t>
      </w:r>
      <w:r>
        <w:rPr>
          <w:rFonts w:ascii="Times New Roman"/>
          <w:b w:val="false"/>
          <w:i w:val="false"/>
          <w:color w:val="000000"/>
          <w:sz w:val="28"/>
        </w:rPr>
        <w:t>№ 1</w:t>
      </w:r>
      <w:r>
        <w:rPr>
          <w:rFonts w:ascii="Times New Roman"/>
          <w:b w:val="false"/>
          <w:i w:val="false"/>
          <w:color w:val="000000"/>
          <w:sz w:val="28"/>
        </w:rPr>
        <w:t xml:space="preserve"> "Об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(зарегистрировано в Реестре государственной регистрации нормативных правовых актов за № 5358, в Эталонном контрольном банке нормативных правовых актов Республики Казахстан в электронном виде 16 января 2020 года) и от 25 августа 2020 года </w:t>
      </w:r>
      <w:r>
        <w:rPr>
          <w:rFonts w:ascii="Times New Roman"/>
          <w:b w:val="false"/>
          <w:i w:val="false"/>
          <w:color w:val="000000"/>
          <w:sz w:val="28"/>
        </w:rPr>
        <w:t>№ 292</w:t>
      </w:r>
      <w:r>
        <w:rPr>
          <w:rFonts w:ascii="Times New Roman"/>
          <w:b w:val="false"/>
          <w:i w:val="false"/>
          <w:color w:val="000000"/>
          <w:sz w:val="28"/>
        </w:rPr>
        <w:t xml:space="preserve"> "О внесении изменения в постановление акимата Созакского района от 9 января 2020 года № 1 "Об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(зарегистрировано в Реестре государственной регистрации нормативных правовых актов за № 5759, в Эталонном контрольном банке нормативных правовых актов Республики Казахстан в электронном виде 28 августа 2020 года).</w:t>
      </w:r>
    </w:p>
    <w:bookmarkEnd w:id="5"/>
    <w:bookmarkStart w:name="z7" w:id="6"/>
    <w:p>
      <w:pPr>
        <w:spacing w:after="0"/>
        <w:ind w:left="0"/>
        <w:jc w:val="both"/>
      </w:pPr>
      <w:r>
        <w:rPr>
          <w:rFonts w:ascii="Times New Roman"/>
          <w:b w:val="false"/>
          <w:i w:val="false"/>
          <w:color w:val="000000"/>
          <w:sz w:val="28"/>
        </w:rPr>
        <w:t>
      6. Государственному учреждению "Аппарат акима Созакского района" в установленном законодательством Республики Казахстан порядке обеспечить:</w:t>
      </w:r>
    </w:p>
    <w:bookmarkEnd w:id="6"/>
    <w:p>
      <w:pPr>
        <w:spacing w:after="0"/>
        <w:ind w:left="0"/>
        <w:jc w:val="both"/>
      </w:pPr>
      <w:r>
        <w:rPr>
          <w:rFonts w:ascii="Times New Roman"/>
          <w:b w:val="false"/>
          <w:i w:val="false"/>
          <w:color w:val="000000"/>
          <w:sz w:val="28"/>
        </w:rPr>
        <w:t>
      1) государственную регистрацию настоящего постановления в Республиканском Государственном учреждении "Департамент юстиции Туркестанской области Министерства юстиций Республики Казахстан";</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изделия, распространяемых на территории Созакского района;</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Созакского района после его официального опубликования.</w:t>
      </w:r>
    </w:p>
    <w:bookmarkStart w:name="z8" w:id="7"/>
    <w:p>
      <w:pPr>
        <w:spacing w:after="0"/>
        <w:ind w:left="0"/>
        <w:jc w:val="both"/>
      </w:pPr>
      <w:r>
        <w:rPr>
          <w:rFonts w:ascii="Times New Roman"/>
          <w:b w:val="false"/>
          <w:i w:val="false"/>
          <w:color w:val="000000"/>
          <w:sz w:val="28"/>
        </w:rPr>
        <w:t>
      7. Контроль за исполнением настоящего постановления возложить на заместителя акима района Б.Айдарбекова.</w:t>
      </w:r>
    </w:p>
    <w:bookmarkEnd w:id="7"/>
    <w:bookmarkStart w:name="z9" w:id="8"/>
    <w:p>
      <w:pPr>
        <w:spacing w:after="0"/>
        <w:ind w:left="0"/>
        <w:jc w:val="both"/>
      </w:pPr>
      <w:r>
        <w:rPr>
          <w:rFonts w:ascii="Times New Roman"/>
          <w:b w:val="false"/>
          <w:i w:val="false"/>
          <w:color w:val="000000"/>
          <w:sz w:val="28"/>
        </w:rPr>
        <w:t>
      8. Настоящее постановление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Полатов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постановлению акимата</w:t>
            </w:r>
            <w:r>
              <w:br/>
            </w:r>
            <w:r>
              <w:rPr>
                <w:rFonts w:ascii="Times New Roman"/>
                <w:b w:val="false"/>
                <w:i w:val="false"/>
                <w:color w:val="000000"/>
                <w:sz w:val="20"/>
              </w:rPr>
              <w:t>Созакского района</w:t>
            </w:r>
            <w:r>
              <w:br/>
            </w:r>
            <w:r>
              <w:rPr>
                <w:rFonts w:ascii="Times New Roman"/>
                <w:b w:val="false"/>
                <w:i w:val="false"/>
                <w:color w:val="000000"/>
                <w:sz w:val="20"/>
              </w:rPr>
              <w:t>от 30 декабря 2020 года № 427</w:t>
            </w:r>
          </w:p>
        </w:tc>
      </w:tr>
    </w:tbl>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атомная компания "Казатомпром" Товарищество с ограниченной ответственностью "Торгово-транспортная компания" Филиал "Централизованная автоперевалочная база"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"Добывающее предприятие "ОРТАЛЫК"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"Совместное предприятие "Южная горно-химическая компания"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"КАРАТАУ"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"АППАК"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постановлению акимата</w:t>
            </w:r>
            <w:r>
              <w:br/>
            </w:r>
            <w:r>
              <w:rPr>
                <w:rFonts w:ascii="Times New Roman"/>
                <w:b w:val="false"/>
                <w:i w:val="false"/>
                <w:color w:val="000000"/>
                <w:sz w:val="20"/>
              </w:rPr>
              <w:t>Созакского района</w:t>
            </w:r>
            <w:r>
              <w:br/>
            </w:r>
            <w:r>
              <w:rPr>
                <w:rFonts w:ascii="Times New Roman"/>
                <w:b w:val="false"/>
                <w:i w:val="false"/>
                <w:color w:val="000000"/>
                <w:sz w:val="20"/>
              </w:rPr>
              <w:t>от 30 декабря 2020 года № 427</w:t>
            </w:r>
          </w:p>
        </w:tc>
      </w:tr>
    </w:tbl>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освобожденных из мест лишения свободы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"Сузакское государственное учреждение по охране лесов и животного мира" управления природных ресурсов и регулирования природопользования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"Совместное Предприятие "ИНКАЙ"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w:t>
            </w:r>
            <w:r>
              <w:br/>
            </w:r>
            <w:r>
              <w:rPr>
                <w:rFonts w:ascii="Times New Roman"/>
                <w:b w:val="false"/>
                <w:i w:val="false"/>
                <w:color w:val="000000"/>
                <w:sz w:val="20"/>
              </w:rPr>
              <w:t>постановлению акимата</w:t>
            </w:r>
            <w:r>
              <w:br/>
            </w:r>
            <w:r>
              <w:rPr>
                <w:rFonts w:ascii="Times New Roman"/>
                <w:b w:val="false"/>
                <w:i w:val="false"/>
                <w:color w:val="000000"/>
                <w:sz w:val="20"/>
              </w:rPr>
              <w:t>Созакского района</w:t>
            </w:r>
            <w:r>
              <w:br/>
            </w:r>
            <w:r>
              <w:rPr>
                <w:rFonts w:ascii="Times New Roman"/>
                <w:b w:val="false"/>
                <w:i w:val="false"/>
                <w:color w:val="000000"/>
                <w:sz w:val="20"/>
              </w:rPr>
              <w:t>от 30 декабря 2020 года № 427</w:t>
            </w:r>
          </w:p>
        </w:tc>
      </w:tr>
    </w:tbl>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организации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Списочная численность работников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квоты (% от списочной численности работников)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атомная компания "Казатомпром" Товарищество с ограниченной ответственностью "Торгово-транспортная компания" Филиал "Централизованная автоперевалочная база"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"Уранэнерго" Таукентский филиал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