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146fe" w14:textId="44146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Кумкент Созакского района Туркестанской области от 24 февраля 2020 года № 5. Зарегистрировано Департаментом юстиции Туркестанской области 24 февраля 2020 года № 5440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Туркестанской областной ономастической комиссии от 26 декабря 2019 года аким сельского округа Кумкент Созакского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безымянной улице в селе Кумкент сельского округа Кумкент наименование - Астана.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Кумкент Созакского района" в порядке установленном законодательством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решение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Созакского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Кумкент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Пардебекулы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