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6ebca" w14:textId="da6eb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Толебийского районного маслихата от 26 декабря 2019 года № 48/266-VI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12 ноября 2020 года № 56/314-VI. Зарегистрировано Департаментом юстиции Туркестанской области 18 ноября 2020 года № 5893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30 октября 2020 года № 53/543-VI "О внесении изменений в решение Туркестанского областного маслихата от 9 декабря 2019 года № 44/472-VI "Об областном бюджете на 2020-2022 годы", зарегистрированного в Реестре государственной регистрации нормативных правовых актов № 5870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26 декабря 2019 года № 48/266-VI "О районном бюджете на 2020-2022 годы" (зарегистрировано в Реестре государственной регистрации нормативных правовых актов за № 5361, опубликовано 18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Толебийского района на 2020-2022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26 135 047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1 465 011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21 889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68 072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24 580 075 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26 356 130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7 953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- 229 036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229 036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7 953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3 775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224 858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на 2020 год норматив распределения общей суммы поступления индивидуального подоходного налога с доходов, облагаемых у источника выплаты 69,5 процентов и социального налога в размере 50 процентов в областной бюджет.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4"/>
        <w:gridCol w:w="1"/>
        <w:gridCol w:w="694"/>
        <w:gridCol w:w="16"/>
        <w:gridCol w:w="1051"/>
        <w:gridCol w:w="944"/>
        <w:gridCol w:w="3"/>
        <w:gridCol w:w="6712"/>
        <w:gridCol w:w="2185"/>
      </w:tblGrid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26135047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1465011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535139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220080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315059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519777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358945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353695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12691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68072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62493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24580075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24071078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24071078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 областные бюджеты, бюджеты города республиканского значения, столицы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Взаимоотношения областного бюджета, бюджетов города республиканского значения, столицы с другими областными бюджетами, бюджетами города республиканского значения, столицы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508997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 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26356130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489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15375505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787002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474615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12621044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11269638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10995520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274118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1428912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495390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пенсионеров и инвалидов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2012927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584590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379162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220237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региональных программ в сфере молодежной политики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463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962877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28138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1123525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254239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638694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429702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1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бюджета(профицит)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224858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12 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56/314-VI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26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48/266-VI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районного бюджета на 2020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"/>
        <w:gridCol w:w="195"/>
        <w:gridCol w:w="1869"/>
        <w:gridCol w:w="1869"/>
        <w:gridCol w:w="4336"/>
        <w:gridCol w:w="3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в тысяч тенге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4113415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2725235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1351401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1341459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19678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1382210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827980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346491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207739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  <w:tr>
        <w:trPr>
          <w:trHeight w:val="30" w:hRule="atLeast"/>
        </w:trPr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4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