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fd523" w14:textId="91fd5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Туркестанской области от 21 декабря 2020 года № 64/1-06. Зарегистрировано Департаментом юстиции Туркестанской области 29 декабря 2020 года № 5977.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 2021.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11 декабря 2020 года № 54/557-VI "Об областном бюджете на 2021-2023 годы", зарегистрировано в Реестре государственной регистрации нормативных правовых актов за № 5953, Тюлькубасский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Тюлькубасского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17960358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–2802591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34137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15072071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18123691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-12176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-151157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151157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13127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163333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Тюлькубасского районного маслихата Туркестанской области от 19.11.2021 </w:t>
      </w:r>
      <w:r>
        <w:rPr>
          <w:rFonts w:ascii="Times New Roman"/>
          <w:b w:val="false"/>
          <w:i w:val="false"/>
          <w:color w:val="000000"/>
          <w:sz w:val="28"/>
        </w:rPr>
        <w:t>№ 14/1-07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2021 год норматив распределения общей суммы поступления индивидуального подоходного налога с доходов, облагаемых у источника выплаты 50 процентов, по индивидуальному подоходному налогу с доходов иностранных граждан, не облагаемых у источника выплаты 50 процентов и социального налога в размере 50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2021 год размер субвенций, передаваемых из областного бюджета в бюджет Тюлькубасского района в сумме 11446489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2021 год размеры субвенций, передаваемых из районного бюджета в бюджеты сельских, поселковых округов в общей сумме 482038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Балыктинский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34026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Састюбе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Тюлькубас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41421 тысяч тенге.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2021 год в сумме 16532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2021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2021 год повышенные на двадцать пять процентов должностные оклады и тарифные ставки специалистам в области социального обеспечения, культуры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Контроль за исполнением настоящего решения возложить на руководителя аппарата Тюлькубасского районного маслихата.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Тюлькубасского районного маслихата Туркестанской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14/1-07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17 960 358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2 802 591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598 280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Корпаративный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428 702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581 623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1 517 216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15 072 071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15 072 071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15 072 071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18 123 691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596 970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295 519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259 192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298 894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2 044 408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1 376 831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577 661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208 046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2 073 115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512 447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349 694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859 363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142 068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701 305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482 407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216 093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203 249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681 491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679 056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11 246 689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11 246 689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11 246 689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10 764 484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-12 176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2 540 911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14 011 819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11 243 457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