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bb6d" w14:textId="ca2b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организации и проведения мирных собраний в Шардаринском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24 июня 2020 года № 61-376-VI. Зарегистрировано Департаментом юстиции Туркестанской области 15 июля 2020 года № 5711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Шардаринскии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Специализированным местом для организации и проведения мирных собраний в Шардаринском районе определить "Парк Независимости" в городе Шардара.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маршрут для проведения демонстраций и шествий в городе Шардара от пересечения улиц Абая и Толе Би, вдоль улицы Абая, до пересечения улиц Абая и Майлыкожа.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порядок использования специализированных мест для организации и проведения мирных собраний в городе Шардаре,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 и шествий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20 декабря 2019 года № 52-325-VI "О дополнительном регламентировании порядка проведения мирных собраний, митингов, шествий, пикетов и демонстраций" (зарегистриовано в Реестере государственной регистрации нормативных правовых актов за № 5365 и в эталонном контрольном банке нормативных правовых актов Республики Казахстан в электронном виде 17 января 2020 года).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руководителя аппарата Шардаринского районного маслихата Бекмуратову Р.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Жунускулова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61-376-VI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использования специализированных мест для организации и проведения мирных собраний и шествий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место для организации и проведения мирных собраний – место общего пользования или маршрут следования, определенные Шардаринским районным маслихатом для проведения мирных собраний или шествий.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Материально-техническое оснащение специализированных мест для проведения мирных собраний и шествий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2229"/>
        <w:gridCol w:w="5431"/>
        <w:gridCol w:w="3270"/>
      </w:tblGrid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места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предельной заполняемости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 Независимости"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точка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камеры видеонаблюдения и видеофиксации;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парковочные места (1 заезд, 1 выезд)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человек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местного исполнительного органа при положительном рассмотрении уведомления/заявления совместно с организатором мирного собрания/шествия выезжает на специализированное место проведения за один день для согласования порядка ведения мероприятия по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отличительного знака организаторов мирных собраний;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определения периметра и ознакомления с материально-техническими характеристиками места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использовать при проведении мирных собраний звукоусиливающие технические средства с уровнем звука, соответствующим законодательству Республики Казахстан, плакаты, транспаранты и иные средства наглядной агитации, а также транспортные средства в случаях, предусмотренных настоящим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специально отведенного места для СМИ (ограничение лентой, либо ограждением; обеспечение достаточной видимости для произведения фото- видеосъемки и получения интервью);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использования средств аудиовизуальной техники, а также техники для произведения видео- и фотосъемки при проведении мирных собраний;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ознакомления с маршрутом шествия от пересечения улиц Абая и Толе Би, вдоль улицы Абая, до пересечения улиц Абая и Майлыкожа.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проведения мирного собрания организатор и его участники: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находятся на территории специализированного места в течение времени, указанного в заявлении;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обеспечивают сохранность зданий, сооружений, малых архитектурных форм, зеленых насаждений, а также иного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соблюдают санитарные нормы и правила техники безопасности, законодательство Республики Казахстан по соблюдению общественного правопорядка;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носят отличительный знак организатора мирных собраний.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61-376-VI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пикетирования запрещается: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местах массовых захоронений;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объектах железнодорожного, водного, воздушного и автомобильного транспорта и прилегающих к ним территориях;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территориях, прилегающих к резиденциям Президента Республики Казахстан, Первого Президента Республики Казахстан – Елбасы;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