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e90d4" w14:textId="54e90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Жетысайского районного маслихата Туркестанской области от 7 февраля 2020 года № 27-151-VI. Зарегистрировано Департаментом юстиции Туркестанской области 10 февраля 2020 года № 5413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 Казахстан", Жетысайский районный 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Жетысайского районного маслихата от 27 декабря 2018 года № 10-50-VI "О предоставлении социальной помощи на оплату коммунальных услуг и приобретение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Жетысайского района" (зарегистрировано в Реестре государственной регистрации нормативных правовых актов 31 января 2019 года № 4897 и 11 февраля 2019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Жетысайского районного маслихата"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Жетысайского районного маслихата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27-151-VI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Социальная поддержка (далее - социальная поддержка) по оплате коммунальных услуг и приобретению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оказывается за счет бюджетных средств (далее - специалисты).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социальной поддержки осуществляется уполномоченным органом - государственное учреждение "Отдел занятости и социальных программ Жетысайского района".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поддержка (далее-социальная поддержка по оплате коммунальных услуг и приобретению топлива) предоставляется единовременно один раз в год.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поддержка по оплате коммунальных услуг и приобретению топлива оказывается за счет бюджетных средств, в размере 2 МРП (двух месячных расчетных показателей) специалистам государственных организаций здравоохранения, социального обеспечения, образования, культуры, спорта и ветеринарии, без истребования заявлений от получателей.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Назначение социальной поддержки осуществляется уполномоченным органом на основании сводных списков утвержденных первыми руководителями государственных организаций здравоохранения, социального обеспечения, образования, культуры, спорта и ветеринарии.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не оказывается в случаях: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проживания в сельской местности за пределами Жетысайского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совмещения должностей, должность получателя социальной поддержки по основному месту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несоответствия перечня должностей, имеющих право на социальную поддержку;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повторном обращении в течение года, при назначении социальной поддержки в текущем году.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