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81d8" w14:textId="53f8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М.Габдуллин в поселке Асыката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Асыката Жетысайского района Туркестанской области от 20 января 2020 года № 02. Зарегистрировано Департаментом юстиции Туркестанской области 20 января 2020 года № 5380. Утратило силу решением акима поселка Асыката Жетысайского района Туркестанской области от 27 марта 2020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поселка Асыката Жетысайского района Туркестанской области от 27.03.2020 № 22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Жетысайской районной территориальной инспекции Комитета ветеринарного контроля и надзора Министерства сельского хозяйства Республики Казахстан от 16 январья 2020 года за № 02-03/7 и в целях ликвидации очагов заразных болезней животных аким поселка Асыката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найденным трупом собаки с заболеванием бешенство во дворе частного жилища Ж.Тилемесова в поселке Асыката, установить ограничительные мероприятия на территории улицы М.Габдуллина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поселок Асыката" Жетысайского района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поселка Асыката М.Байтемирова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Асыката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