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6d66" w14:textId="8936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органичительных мероприятий и признании утратившим силу решения акима поселка Асыката Жетысайского района от 20 января 2020 года № 02 "Об установлении органичительных мероприятий на территории улицы М.Габдуллин в поселке Асыката Жетысайского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Асыката Жетысайского района Туркестанской области от 27 марта 2020 года № 22. Зарегистрировано Департаментом юстиции Туркестанской области 27 марта 2020 года № 5522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 на основании представления руководителя Жетысайской районной территориальной инспекции Комитета ветеринарного контроля и надзора Министерства сельского хозяйства Республики Казахстан от 20 марта 2020 года за № 02-03/117 и в целях ликвидации очагов заразных болезней животных аким поселка Асыката Жетысайского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мероприятий на терретории улицы М.Габдуллина поселка Асыката Жетысайского района в связи с проведением комплекса ветеринарнарно - санитарных мероприятий по ликвидации очагов с заболеванием бешенством.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поселка Асыката Жетысайского района от 20 января 2020 года № 02 "Об установлении ограничительных мероприятий в поселке Асыката Жетысайского района" (зарегистрировано в Реестре государственной регистрации нормативных правовых актов за № 5380, опубликовано в эталонном контрольном банке нормативно правовых актов Республики Казахстан в электронном виде 24 января 2020 года).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"Аппарат акима поселка Асыката" Жетысайского района в установленном законодательством Республики Казахстан порядке обеспечить: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"в течение десяти календарный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прававой информации Республики Казахстан Министрества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Жетысайского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поселка Асыката М.Байтемирова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поселка Асыката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