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a6eb" w14:textId="c9ea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Ынтымак Жетысайского района Туркестанской области от 6 февраля 2020 года № 09. Зарегистрировано Департаментом юстиции Туркестанской области 6 февраля 2020 года № 5405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Ынтымак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населенного пункта Нурауыл сельского округа Ынтымак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Нурауыл – наименование Алихана Бокейханова;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Нурауыл – наименование Ыбырая Алтынсарина;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Ынтымак" Жетысайского района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Д.Абдираимова сельского округа Ынтымак.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Ынтымак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