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df54" w14:textId="ad4d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18 декабря 2019 года № 20-140-VI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16 июня 2020 года № 27-193-VI. Зарегистрировано Департаментом юстиции Туркестанской области 2 июля 2020 года № 5690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5637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 (зарегистрированного в Реестре государственной регистрации нормативных правовых актов за № 5329, опубликованного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33 468 512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2 219 398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31 230 178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33 618 755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450 044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477 180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-600 287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- 600 287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477 180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27-193-VI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"/>
        <w:gridCol w:w="832"/>
        <w:gridCol w:w="1131"/>
        <w:gridCol w:w="1131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33 468 512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2 219 398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1 048 308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1 036 381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31 230 178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31 230 178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газовых сетей, находящихся в коммунальной собственности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-600 287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