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4acb" w14:textId="c684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Келесского района от 15 марта 2019 года № 83 "Об утверждении Правил выдачи служебного удостоверения государственным служащим государственного учреждения "Аппарат акима Келесского района", исполнительных органов, финансируемых из Келесского районного бюджета, и его описание"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17 августа 2020 года № 174. Зарегистрировано Департаментом юстиции Туркестанской области 18 августа 2020 года № 5756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6 апреля 2016 года "О правовых актах", акимат Келесского района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Келесского района от 15 марта 2019 года № 83 "Об утверждении Правил выдачи служебного удостоверения государственным служащим государственного учреждения "Аппарат акима Келесского района", исполнительных органов, финансируемых из Келесского районного бюджета, и его описание" (зарегистрировано в Реестре государственной регистрации нормативных правовых актов 15 марта 2019 года № 4935, опубликовано в эталонном контрольном банке нормативных правовых актов Республики Казахстан в электронном виде 9 апреля 2019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Келесского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Келесского района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Т.Оразбекова.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Келесского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