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f2d8" w14:textId="786f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Келесского района от 03 июля 2019 года № 197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28 сентября 2020 года № 188. Зарегистрировано Департаментом юстиции Туркестанской области 1 октября 2020 года № 5821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Келесского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Келесского района от 03 июля 2019 года № 197 "Об установлении публичного сервитута" (зарегистрировано в Реестре государственной регистрации нормативных правовых актов за № 5124, опубликовано 12 июля 2019 года в эталонном контрольном банке нормативных правовых актов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А.Жанбырбаева.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Келесского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сентября 2020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июля 2019 года № 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акционерному обществу "Казахтелеком" для прокладки и эксплуатации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682"/>
        <w:gridCol w:w="2159"/>
        <w:gridCol w:w="2159"/>
        <w:gridCol w:w="1864"/>
        <w:gridCol w:w="1865"/>
        <w:gridCol w:w="582"/>
        <w:gridCol w:w="2161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округАктобе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5,8217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5,7864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0,7417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Каратобе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0,3829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Акжар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0,5520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Бозсу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Г.Муратбаев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Кокбулак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Каратобе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Кызыл аскер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Когерту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 дауир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Ынтымак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3,1185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3,0903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Жидели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2,7899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2,1598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Бирлик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1,8271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Енбекши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0,7640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Ошақты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Береке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Сары жылга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Коныртобе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Алпамыс батыр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0,6031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0,5542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Кауыншы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Ушкын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0,3601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0,1166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0,1166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Достык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Ушкын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0,6356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10,2388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Бекбота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Майдабозай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Бозай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4,8579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1,6103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1,5951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Жолбасшы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Димитров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Биртилек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Амангелди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Колтоган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49,4771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26,5612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1,4891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25,0721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625"/>
        <w:gridCol w:w="1010"/>
        <w:gridCol w:w="2030"/>
        <w:gridCol w:w="2268"/>
        <w:gridCol w:w="3718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пастбищ скота населенного пункта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общего пользования (дороги, улицы и площадки)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0,0217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0,6088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0,5234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1,0685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1,0327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0,6301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0,7640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0,5666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0,0489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0,0378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1,3062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0,5490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22,0777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0,8382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