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2760" w14:textId="2df2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Келесского района от 16 ноября 2018 года за № 25 "Об образовании избирательных участков на территории Келесского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Келесского района Туркестанской области от 12 октября 2020 года № 24. Зарегистрировано Департаментом юстиции Туркестанской области 13 октября 2020 года № 5838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Келесского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Келесского района от 16 ноября 2018 года за № 25 "Об образовании избирательных участков на территории Келесского района" (зарегистрировано в Реестре государственной регистрации нормативных правовых актов за № 4785, опубликовано в эталонном контрольном банке нормативных правовых актов Республики Казахстан в электронном виде 18 сентября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"руководителя аппарата" заменить словами "временно исполняющего обязанности руководителя аппарата", текст на государственном языке не меняется;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Келесского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Т.Оразбекова.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Келесской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Ж.Алсейтов_____________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по Келесскому району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А.Сатбаева № 4, здание общеобразовательной средней школы № 1 имени О.Есимова.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Ж.Шаяхметова, Аль-Фараби, Т.Бокина, Ы.Алтынсарина, А.Сатбаева, К.Кукебаева, А.Кожабаева, С.Сейфуллина, Азимбай-Ата, Д.Кунаева, Т.Ташанова, Жамбыл, Т.Рыскулова.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Т.Рыскулова № 4б, здание общеобразовательной средней школы № 3 имени А.Молдагуловой.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Т.Рыскулова, Амангельды, К.Умарова, Араншы, Р.Табылдиевой, Абсаттар кажы, Е.Бахтыбаева, Ешан-Ата, Кажымукана, Атамекен, Егеменди, Т.Медеубекова, А.Жангельдина, Жамбыл, Абай, С. Сейфуллина, Асан Кайгы, Т.Ташанова.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Т.Рыскулова № 82, здание Келесского районного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Д.Кунаева, Т.Ташанова, Азимбай-Ата, Т.Рыскулова, Ж.Шаяхметова, С.Апсикова, К.Аликулова, Ж.Абуова, Аяш-Ата, Т.Бигельдинова, К.Байсеитовой, Л.Жолдасова, Койлыбаева, Бостандык, С.Баубекова, Т.Ташанова, Араншы.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Т.Рыскулова № 105, здание колледжа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Т.Рыскулова, А.Ергешова, К.Нишанова, Н.Акишева, Н.Жуматаева, Т.Тумышева, С.Малдыбекова, М.Юсупова, З.Рустемова, Курмангазы, Т.Есенова, Кожамберды батыр, Отан, Ынтымак, Мадениет, Т.Бегмановой.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А.Солкебайкызы № 27а, здание начальной образовательной школы № 6 имени Жамбыла.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Абай, улицы Б.Стамбекова, А.Солкебайкызы, М.Ауэзова, Абдрахман би, Б.Ермекова, Алданазарова, Д.Кунаева, Б.Оспанова,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Б.Киргизалиева № б/н, здание общеобразовательной средней школы № 4 имени Ж.Баласагуна.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Абай, Толе би, Айтеке би, Казыбек би, Б.Киргизалиева, Р.Махатова, Ж.Садуова, Абылайхана, Наурыз, Э.Хадекешева, Ырысты, Тауелсиздик, Р.Ахметова, Туран, А.Жылқышиева, М.Артыкова.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М.Артыкова № 5, здание общеобразовательной средней школы № 2 имени О.Жанибекова.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М.Артыкова, А.Молдагуловой, Р.Мырзахметова, Женис, Ж.Оспанова, Коктем, Игилик, Ак алтын, Онтустик, Даулет, Оркениет, А.Балтабаева.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М.Артыкова № б/н, здание общеобразовательной средней школы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улицы М.Артыкова, Курылыс, Байтерек, Б.Нурлыбаева, А.Омарова, К.Сатпаева, М.Нархозиева, Кирпичный завод.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Абай, улица Б.Киргизалиева № 45, здание Келесской районной больницы "Абай".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Абай, улица Б. Киргизалиева. "Келесская районная больница "Абай"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Биртилек, село Димитрово, здание основной образовательной средней школы № 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улицы Ак бидай, Адилет, Ж.Батырбекова.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Димитрово, здание общеобразовательной средней школы № 13 имени Т.Бигельдинова.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улицы Болашак, № 1, Дастан, Курылыс, Ак алтын, Ешанбау, Наурыз.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Енбекши, здание общеобразовательной средней школы № 12 Р.Алибекулы.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Биртилек., улицы Кулагер, Талипбай ата, А.Калдыбаева, Коктерек, И.Алимбаев, А.Мамытбайулы, А.Шаназаров, Азаттык, Канал Ошакты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Жолбасшы, здание общеобразовательной средней школы № 11 "Жолбасшы".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улицы Акбулак, Коктем, Наркескен, Учтобе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Жолбасшы, здание общеобразовательной средней школы № 9 "Колтоган".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улицы Акдала, Аксарай, Казахстан, Туран, Уйымшыл, №1, Багбан, Газиз Ырысты, № 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Игилик, здание общеобразовательной средней школы № 10 "Игилик".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улицы Р.Мырзахметов, Сункар, Шапагат, Желтоксан, Бейбитшилик, Кызгалдак, Учконур, Тауелсиздик, Уйымшыл.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Биртилек, село Биртилек, здание начальной образовательной школы № 17 "Еркиндик".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села Биртилек и Шукырсай. Улицы А.Молдагуловой, И.Байзакова, Орталык, Акжелкен, Ануарбек ата, Береке, Б.Ташимбетова, Байтерек, Б.Есимханов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Биртилек, село Аккорган, здание общеобразовательной средней школы № 8 имени Т.Бегманова.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Биртилек, село Аккорган, улицы Акбастау, Ынтымак Маусым, Уйымшыл, Адалдык, Достык, Алтыбакан, Тамаша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Бескубыр, здание общеобразовательной средней школы № 25 имени С.Сейфуллина.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Бескубыр, улицы А.Кунанбаева, Сункар, Парасат, М.Ауезова, С.Сейфуллина, А.Кутышева, Байшырак ата, К.Ерназарова, К.Каймова, С.Бегимбетова, С.Тиленшиева, Т.Егемкулова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Первое Мая, общеобразовательной средней школы № 23 "1 Мая".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Первое Мая, улицы Ж.Жабаева, Жолдасбекова, С.Сарсенбайулы, Т.Рыскулова, Т.Бигелдинова, Курмангазы, А.Калменова, Кызыл булак, Егемендик, Бейбитшилик.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Кошкарата, здание общеобразовательной средней школы № 22 имени З.Рустемова.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Кошкарата, улицы О.Сахова, Т.Рысжанова, И.Капашева, К.Калдыбекова, Н.Есенбаева, М.Жузбайулы, Н.Кендирбек, Н.Утепа, Е.Умирзахова, Оспан би, С.Усербай, Е.Сыртаева, Т.Борашева, Алданазарова.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Ушкын, здание основной образовательной средней школы № 24 "Ушкын".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Ушкын, улицы Ушкын, М.Маметовой, Мичурина, А.Молдагуловой, Ю.Гагарина.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Байтерек, здание общеобразовательной средней школы № 26 "Келес".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Байтерек, улицы М.Алтыбаева и Женис.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Жамбыл 2, здание общеобразовательной средней школы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Жамбыл 2, улицы Устаздар и Карлыгаш.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Жана коныс, общеобразовательной средней школы № 27 имени Н.Тлендиева.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Жана коныс, улицы С.Кожанова, Ш.Турсынбаева, Н.Тилендиева, Ж.Султанова, Б.Майлина, Н.Кунгейбаева, Б.Момышулы, Селтан ата,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Кошкарата, село Аманжар, здание общеобразовательной средней школы № 28 "Макташы".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Кошкарата, село Аманжар, улицы Ынтымак, Наурыз, И.Есенберлина, М.Шокай, А.Байтурсынова, Д.Кунаева.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Ушкын, село Ушкын, здание общеобразовательной средней школы № 20 имени Т.Бердиярова.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Ушкын, село Ушкын, улицы Первое Мая, Абай, Амангельди, Б.Майлин, Б.Момышулы, Балдырган, Д.Кунаева, Жамбыл, З.Рустемова, Д.Конысбаева, К.Сатбаева, М.Ауезова, О.Жандосова, С.Саттарова, С.Сейфуллина, Т.Бердиярова, Т.Рыскулова, Биртилек, Ащысай, Бухар жырау, Жантаксай, Жанаталап.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Ушкын, село Достык, здание общеобразовательной средней школы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Ушкын, село Достык, улицы Ырысты, Теректи, Ш.Кудайбердиулы, Шоктас, Ынтымак, Самал, Макташы, Карлыгаш, Кескен, Озат, Достык, Болашак, Береке, Бирлик, Азаттык, Жанажол.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Алпамыс батыр, село Акжол, здание общеобразовательной средней школы № 18 имени С.Кожанова.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Алпамыс батыр, село Акжол, улицы А.Молдагуловой, Бейбитшилик, Абай, Богенбай батыр, Жанакурылыс, Жастар, Жибек жолы, Казахстан, Керегетас, М.Ауезова, Мерей, О.Жандосова, Т.Бигелдинова, С.Сейфуллина, Женис, С.Кожанова, Ш.Калдаякова.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Алпамыс батыр, село Кауыншы, здание общеобразовательной средней школы № 19 имени Б.Майлина.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Алпамыс батыр, село Кауыншы, улицы Б.Майлин, Кажымукан, Казыбек би, Коктинулы, Мугалимдер, Мусабек батыр, Т.Тажибаева, Ш.Уалиханова.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Жузимдик, село Жузимдик, здание общеобразовательной средней школы № 31 имени Ш.Уалиханова.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Жузимдик, село Жузимдик, улицы Б.Калмаханова, Т.Рыскулова, С.Сейфуллина, М.Ауезова, К.Сатбаева, С.Рахимова, А.Молдагуловой, Аль-Фараби, Ш.Уалиханова, М.Маметовой, А.Байтурсынова, Балдырган, Б.Момышулы, К.Рыскулбекова, Ж.Аймауытова, М.Шоқай, Г.Мусирепова, М.Жумабаева, А.Сатбаева, Д.Кунаева, Астан, Байтерек, Казахстан Бирлик, Кендала, Ынтымак, Жүзимдик,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Жузимдик, село Аксу, здание общеобразовательной средней школы №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Жузимдик, село Аксу, улицы Боханбик, Рамадан, Штаб канал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Бирлесу, село Казахстан, здание общеобразовательной средней школы № 33 "Жуантобе".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Бирлесу, село Казахстан, улицы Б.Курмансейтова, А.Баржаксиева, К.Байсейтовой, Айтеке би, Б.Момышулы, А.Кунанбаева, Толе би, Казыбек би, Кенесары, Кобыланды, М.Иебаева, Наурызбай батыр, №3 (М.Ауезов), Шакарим, Есимхан, Касымхан, Кажымухан, М.Маметовой, С.Сейфуллина, Курмангазы, А.Молдагуловой, № 1 (Д.Кунаева), № 2 (Д.Нурпейсовой), А.Байтурсынова, Байтерек, М.Шокай.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Бирлесу, село 28-гвардия, здание общеобразовательной средней школы № 34 имени А.Байтурсынова.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Бирлесу, село 28 гвардия, улицы Кабанбай батыр, Богенбай батыр, М.Жумабаева, Ы.Алтынсарина, О.Жанибекова, Тауке хан, Абылайхан, Ш.Уалиханова.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Жуантобе, здание общеобразовательной средней школы № 35 имени А.Оразбаевой.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Жуантобе, улицы Акдала, Атамура, Адилет, Ынталы.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Жанадауир, здание общеобразовательной средней школы № 36 имени М.Маметовой.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Жанадауир, улицы Нурлы жол и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Ынтымак, здание общеобразовательной средней школы № 37 имени Р.Кошкарбаева.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Ынтымак, улицы Бейбитшилик и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Когерту, здание начальной образовательной школы № 38 "Когерту".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Когерту, улицы Достык и Ынтымак.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Кызыласкер, здание общеобразовательной средней школы № 39 имени Л.Жолдасова.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Кызыласкер, улицы Б. Ермекова, Ж.Молдабекова, Л.Жолдасова, Жасталап, Ы.Алтынсарина, Ш.Есиркеповой, Керемет, Жамбыл, Жемисти, Байтерек, Ю.Гагарина, Абай, А.Туралимова.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Каратобе, здание общеобразовательной средней школы №41 имени К.Сатбаева.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Каратобе, улицы Егемендик, Кайнар, Шаттык, Игилик.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Г.Муратбаева, здание общеобразовательной средней школы № 40 имени Г.Муратбаева.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Г.Муратбаева, улицы Акжол, Береке, Мерей, Акниет, Улагат, Ерлик, Мамыр.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Ескикорган, здание начальной образовательной школы № 45 имени С.Муканова.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Ескикорган, улицы Нурлы, Кеден, Жумысшылар.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Бозсу, здание общеобразовательной средней школы № 43 "Болашак".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Актобе, село Бозсу, улицы Жаналык, Аккойлы, Денсаулык, Жана гасыр.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Актобе, село Куйган, здание общеобразовательной средней школы № 44 "Сырдария".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сельский округ Актобе, село Куйган, улицы Шекара, Замана, Канагат, Енбек, Балыкшылар, Казына.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Бирлик, село Бирлик, здание общеобразовательной средней школы № 57 имени А.Жангелдина.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Бирлик, село Бирлик, улицы А. Байтурсынова, А.Жангелдина, А.Молдагуловой, Амангеди, Г.Муратбаева, Жана курылыс, К.Сатбаева, Кажымухан, М.Ауезова, М.Маметовой, С.Сейфуллина, Ш.Уалиханова, Ынтымак, Шугыла, Кулагер, Бейбитшилик.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Бирлик, село Жанатиршилик, здание общеобразовательной средней школы № 56 имени Т.Белгибаева.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Бирлик, село Жанатиршилик, улицы Ак жол, Ак орда, Б.Момышулы, Д.Кунаева, Жана гасыр, Келес, Т.Белгибаева, Х.Кубеева, Шапагат.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Бирлик, село Ушагаш, здание начальной образовательной школы № 55 "Ферма-4".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Бирлик, село Ушагаш, улица Т.Тажибаева.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Жидели, здание общеобразовательной средней школы № 54 имени Т.Рыскулова.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Жидели, улицы Д.Кунаева, Г.Мусирепова, И.Жансугирова, У.Калаубаева, Б.Майлин.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Атаконыс, здание общеобразовательной средней школы № 53 "Куркелес".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Атаконыс, улицы Д.Кунаева, Ж.Шаяхметова, С.Кожанова.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С.Саттарова, здание общеобразовательной средней школы № 51 имени Ы.Алтынсарина.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С.Саттарова, улицы А.Молдагуловой, Ж.Аймаутова, Ш.Уалиханова, Т.Тохтарова, М.Ауезова.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Каратал, здание общеобразовательной средней школы № 52 имени С.Бегалина.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Каратал, улицы Н.Абдирова, Н.Абдирова-1, Н.Абдирова-2, Н.Абдирова-3, Бакышсай.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Коныртобе, здание общеобразовательной средней школы № 49 "Коныртобе".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Коныртобе, улицы Ш.Айманова, Ширилдак, Шиган, К.Сатбаева, М.Жумабаева, М.Шокай.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Береке, здание общеобразовательной средней школы № 47 имени Д.Кунаева.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Береке, улицы Ж.Жаксыбекова, Астана, С.Рахимова, И.Жолдасова, Ынталы, Курмангазы, Т.Айбергенова, Ш.Калдаякова.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Ошакты, село Ошакты, здание общеобразовательной средней школы № 46 имени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Ошакты, село Ошакты, улицы М.Курбанова, Айтеке Би, Толе Би, Казыбек Би, Гараж, М.Маметовой, С.Муканова, Ошакты, Г.Мустафина, Н.Тилендиева, Т.Жарокова, Т.Бердиярова, Г.Мусирепова, Назар Ата, А.Жангелдина, Ж.Жабаева.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Бозай, село Бозай, здание сельского дома культуры "Бозай".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Бозай, село Бозай, улицы Казыбек би, А.Кунанбаева, Бейбитшилик, Б.Майлина, Казахстан, Достык, С.Сейфуллина, Т.Рыскулова, Кажымухан, Б.Момышулы.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Бозай, село Тентексай, здание общеобразовательной средней школы № 58 имени Ы.Алтынсарина.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Бозай, села Тентексай и Шолантобе, улицы Ш.Калдаякова, Ы.Алтынсарина, Бостандык.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сельский округ Жамбыл, село Бекбота, здание сельского дома культуры "Жамбыл".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Жамбыл, село Бекбота, улицы Ж.Жабаева, А.Кунанбаева, М. Ауезова, Тауелсиздик.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Ащыкол, здание общеобразовательной средней школы № 62 имени Н.Шойбекова.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Жамбыл, село Ащыкол, улицы Бейбитшилик и Курмангазы.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Жамбыл, село Калгансыр, здание общеобразовательной средней школы № 63 имени С.Сейфуллина.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Жамбыл, село Калгансыр, улица Егемендик.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