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4976" w14:textId="36049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Восточно-Казахстанского областного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16 марта 2020 года № 83. Зарегистрировано Департаментом юстиции Восточно-Казахстанской области 18 марта 2020 года № 6777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подпунктом 16) </w:t>
      </w:r>
      <w:r>
        <w:rPr>
          <w:rFonts w:ascii="Times New Roman"/>
          <w:b w:val="false"/>
          <w:i w:val="false"/>
          <w:color w:val="000000"/>
          <w:sz w:val="28"/>
        </w:rPr>
        <w:t>пункта 31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некоторых постановлений Восточно-Казахстанского областного акимата согласно приложению к настоящему постановлению.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координации занятости и социальных программ в установленном законодательством Республики Казахстан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социальным вопросам.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2020 года № 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Восточно-Казахстанского областного акимата, утративших силу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10 декабря 2015 года № 336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4348, опубликованное в информационно-правовой системе "Әділет" 15 февраля 2016 года, в газетах "Дидар" от 22 февраля 2016 года № 20 (17260), от 24 февраля 2016 года № 21 (17261), от 26 февраля 2016 года № 22 (17262), "Рудный Алтай" от 20 февраля 2016 года № 20 (19772), от 23 февраля 2016 года № 21 (19773), от 25 февраля 2016 года № 22 (19774).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18 августа 2016 года № 258 "О внесении изменений и дополнения в постановление Восточно-Казахстанского областного акимата от 10 декабря 2015 года № 336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4675, опубликованное в информационно-правовой системе "Әділет" 14 октября 2016 года, в газетах "Дидар" от 25 октября 2016 года № 127, от 27 октября 2016 года № 128, "Рудный Алтай" от 25 октября № 128, от 27 октября 2016 года № 129).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15 декабря 2017 года № 342 "О внесении изменений в постановление Восточно-Казахстанского областного акимата от 10 декабря 2015 года № 336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5367, опубликованное в Эталонном контрольном банке нормативно-правовых актов Республики Казахстан 19 января 2018 года, в газетах "Дидар" от 23 января 2018 года № 9, от "Рудный Алтай" от 23 января № 10).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23 февраля 2018 года № 43 "О внесении изменений и дополнений в постановление Восточно-Казахстанского областного акимата № 336 от 10 декабря 2015 года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5517, опубликованное в Эталонном контрольном банке нормативно-правовых актов Республики Казахстан 20 марта 2018 года, в газетах "Дидар" от 5 апреля 2018 года № 40, "Рудный Алтай" от 5 апреля 2018 года № 40).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21 мая 2018 года № 132 "О внесении изменений и дополнений в постановление Восточно-Казахстанского областного акимата от 10 декабря 2015 года № 336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5644, опубликованное в Эталонном контрольном банке нормативно-правовых актов Республики Казахстан 25 июня 2018 года, в газетах "Дидар" от 23 июня 2018 года № 74, "Рудный Алтай" от 26 июня 2018 года № 75).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14 февраля 2019 года № 34 "О внесении изменений и дополнений в постановление Восточно-Казахстанского областного акимата от 10 декабря 2015 года № 336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5732, опубликованное в Эталонном контрольном банке нормативно-правовых актов Республики Казахстан 25 февраля 2019 г., в газетах "Дидар" от 28 февраля 2019 года № 24, "Рудный Алтай" от 28 февраля 2019 года № 24).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17 июня 2019 года № 196 "О внесении изменений в постановление Восточно-Казахстанского областного акимата от 10 декабря 2015 года № 336 "Об утверждении регламентов государственных услуг в социально-трудовой сфере" (зарегистрировано в Реестре государственной регистрации нормативных правовых актов за № 6029 опубликованное в Эталонном контрольном банке нормативно-правовых актов Республики Казахстан 9 июля 2019 года, в газетах "Дидар" от 6 июля 2019 года № 76, "Рудный Алтай" от 6 июля 2019 года № 76).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