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d8cc" w14:textId="7add8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марта 2020 года № 85. Зарегистрировано Департаментом юстиции Восточно-Казахстанской области 27 марта 2020 года № 6814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Восточно-Казахстанского областного акимата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2020 года № 85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Восточно-Казахстанского областного акимата, утративших силу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4130, опубликованное в информационно-правовой системе "Әділет" от 30 сентября 2015 года, в газетах "Дидар" от 22 сентября 2015 года, "Рудный Алтай" от 21 сентября 2015 года).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ноября 2015 года № 287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(зарегистрированное в Реестре государственной регистрации нормативных правовых актов за номером 4248, опубликованное в информационно-правовой системе "Әділет" от 29 декабря 2015 года, в газетах "Дидар" от 15 января 2016 года, "Рудный Алтай" от 14 января 2016 года).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ноября 2015 года № 288 "Об утверждении регламента государственной услуги "Выдача решения на изменение целевого назначения земельного участка" (зарегистрированное в Реестре государственной регистрации нормативных правовых актов за номером 4249, опубликованное в информационно-правовой системе "Әділет" от 29 декабря 2015 года, в газетах "Дидар" от 14 декабря 2015 года, "Рудный Алтай" от 23 декабря 2015 года).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апреля 2016 года № 108 "О внесении изменения в постановление Восточно-Казахстанского областного акимата от 2 ноября 2015 года № 288 "Об утверждении регламента государственной услуги "Выдача решения на изменение целевого назначения земельного участка" (зарегистрированное в Реестре государственной регистрации нормативных правовых актов за номером 4551, опубликованное в Эталонном контрольном банке нормативных правовых актов Республики Казахстан в электронном виде от 1 июня 2016 года, в газетах "Дидар" от 9 июня 2016 года, "Рудный Алтай" от 9 июня 2016 года).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апреля 2016 года № 109 "О внесении изменения в постановление Восточно-Казахстанского областного акимата от 2 ноября 2015 года № 287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(зарегистрированное в Реестре государственной регистрации нормативных правовых актов за номером 4534, опубликованное в Эталонном контрольном банке нормативных правовых актов Республики Казахстан в электронном виде от 12 мая 2016 года, в газетах "Дидар" от 30 мая 2016 года, "Рудный Алтай" от 28 мая 2016 года).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апреля 2016 года № 110 "О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4549, опубликованное в Эталонном контрольном банке нормативных правовых актов Республики Казахстан в электронном виде от 1 июня 2016 года, в газетах "Дидар" от 14 июня 2016 года, "Рудный Алтай" от 14 июня 2016 года).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июня 2016 года № 162 "Об утверждении регламента государственной услуги "Согласование эскиза (эскизного проекта)" (зарегистрированное в Реестре государственной регистрации нормативных правовых актов за номером 4596, опубликованное в Эталонном контрольном банке нормативных правовых актов Республики Казахстан в электронном виде от 18 июля 2016 года, в газетах "Дидар" от 23 июля 2016 года, "Рудный Алтай" от 23 июля 2016 года).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9 ноября 2016 года № 342 "О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4767, опубликованное в Эталонном контрольном банке нормативных правовых актов Республики Казахстан в электронном виде от 21 декабря 2016 года, в газетах "Дидар" от 27 декабря 2016 года, "Рудный Алтай" от 27 декабря 2016 года).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16 января 2017 года № 12 "О внесении изменений в постановление Восточно-Казахстанского областного акимата от 2 ноября 2015 года № 288 "Об утверждении регламента государственной услуги "Выдача решения на изменение целевого назначения земельного участка" (зарегистрированное в Реестре государственной регистрации нормативных правовых актов за номером 4888, опубликованное в Эталонном контрольном банке нормативных правовых актов Республики Казахстан в электронном виде 28 февраля 2017 года, в газетах "Дидар" от 4 марта 2017 года, "Рудный Алтай" от 4 марта 2017 года).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декабря 2017 года № 325 "О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5350, опубликованное в Эталонном контрольном банке нормативных правовых актов Республики Казахстан в электронном виде 10 января 2018 года, в газетах "Дидар" от 9 января 2018 года, "Рудный Алтай" от 9 января 2018 года).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5 декабря 2017 года № 326 "О внесении изменения в постановление Восточно-Казахстанского областного акимата от 6 июня 2016 года № 162 "Об утверждении регламента государственной услуги "Согласование эскиза (эскизного проекта)" (зарегистрированное в Реестре государственной регистрации нормативных правовых актов за номером 5351, опубликованное в Эталонном контрольном банке нормативных правовых актов Республики Казахстан в электронном виде 4 января 2018 года, в газетах "Дидар" от 9 января 2018 года, "Рудный Алтай" от 9 января 2018 года).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22 декабря 2017 года № 353 "Об утверждении регламентов государственных услуг в сфере долевого участия в жилищном строительстве" (зарегистрированное в Реестре государственной регистрации нормативных правовых актов за номером 5398, опубликованное в Эталонном контрольном банке нормативных правовых актов Республики Казахстан в электронном виде от 17 января 2018 года, в газетах "Дидар" от 23 января 2018 года, "Рудный Алтай" от 23 января 2018 года).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25 мая 2018 года № 151 "О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5650, опубликованное в Эталонном контрольном банке нормативных правовых актов Республики Казахстан в электронном виде 27 июня 2018 года, в газетах "Дидар" от 14 июля 2018 года, "Рудный Алтай" от 14 июля 2018 года).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25 сентября 2018 года № 283 "О внесении изменений в постановление Восточно-Казахстанского областного акимата от 22 декабря 2017 года № 353 "Об утверждении регламентов государственных услуг в сфере долевого участия в жилищном строительстве" (зарегистрированное в Реестре государственной регистрации нормативных правовых актов за номером 5684, опубликованное в Эталонном контрольном банке нормативных правовых актов Республики Казахстан в электронном виде от 6 ноября 2018 года, в газетах "Дидар" от 1 ноября 2018 года, "Рудный Алтай" от 1 ноября 2018 года).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8 апреля 2019 года № 98 "О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(зарегистрированное в Реестре государственной регистрации нормативных правовых актов за номером 5842, опубликованное в Эталонном контрольном банке нормативных правовых актов Республики Казахстан в электронном виде 18 апреля 2019 года, в газетах "Дидар" от 20 апреля 2019 года, "Рудный Алтай" от 20 апреля 2019 года).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мая 2019 года № 135 "О внесении изменения в постановление Восточно-Казахстанского областного акимата от 2 ноября 2015 года № 287 "Об утверждении регламента государственной услуги "Предоставление земельного участка для строительства объекта в черте населенного пункта" (зарегистрированное в Реестре государственной регистрации нормативных правовых актов за номером 5909, опубликованное в Эталонном контрольном банке нормативных правовых актов Республики Казахстан в электронном виде 16 мая 2019 года, в газетах "Дидар" от 25 мая 2019 года, "Рудный Алтай" от 25 мая 2019 года).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 мая 2019 года № 136 "О внесении изменения в постановление Восточно-Казахстанского областного акимата от 2 ноября 2015 года № 288 "Об утверждении регламента государственной услуги "Выдача решения на изменение целевого назначения земельного участка" (зарегистрированное в Реестре государственной регистрации нормативных правовых актов за номером 5914, опубликованное в Эталонном контрольном банке нормативных правовых актов Республики Казахстан в электронном виде 16 мая 2019 года, в газетах "Дидар" от 28 мая 2019 года, "Рудный Алтай" от 28 мая 2019 года).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7 октября 2019 года № 340 "О внесении изменений в постановление Восточно-Казахстанского областного акимата от 29 июля 2015 года № 186 "Об утверждении регламентов государственных услуг в сфере строительной, архитектурной и градостроительной деятельности" и в постановление Восточно-Казахстанского областного акимата от 6 июня 2016 года № 162 "Об утверждении регламента государственной услуги "Согласование эскиза (эскизного проекта)" (зарегистрированное в Реестре государственной регистрации нормативных правовых актов за номером 6206, опубликованное в Эталонном контрольном банке нормативных правовых актов Республики Казахстан в электронном виде 24 октября 2019 года, в газетах "Дидар" от 26 октября 2019 года, "Рудный Алтай" от 26 октября 2019 года).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30 октября 2019 года № 379 "Об утверждении регламента государственной услуги "Выдача решения на проведение комплекса работ по постутилизации объектов (снос строений)" (зарегистрированное в Реестре государственной регистрации нормативных правовых актов за номером 6247, опубликованное в Эталонном контрольном банке нормативных правовых актов Республики Казахстан в электронном виде 8 ноября 2019 года, в газетах "Дидар" от 19 ноября 2019 года, "Рудный Алтай" от 19 ноября 2019 года).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7 ноября 2019 года № 389 "О внесении изменений в постановление Восточно-Казахстанского областного акимата от 22 декабря 2017 года № 353 "Об утверждении регламентов государственных услуг в сфере долевого участия в жилищном строительстве" (зарегистрированное в Реестре государственной регистрации нормативных правовых актов за номером 6269, опубликованное в Эталонном контрольном банке нормативных правовых актов Республики Казахстан в электронном виде от 15 ноября 2019 года, в газетах "Дидар" от 19 ноября 2019 года, "Рудный Алтай" от 19 ноября 2019 года).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