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fa9c" w14:textId="49bf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речки Теректы, ее притока ручья без названия № 1 и ручья без названия № 2 в створе земельного участка, предназначенного для реализации через аукцион для выпаса сельскохозяйственных животных,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июня 2020 года № 184. Зарегистрировано Департаментом юстиции Восточно-Казахстанской области 5 июня 2020 года № 7153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речки Теректы, ее притока ручья без названия № 1 и ручья без названия № 2 в створе земельного участка, предназначенного для реализации через аукцион для выпаса сельскохозяйственных животных, в Курчумском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речки Теректы, ее притока ручья без названия № 1 и ручья без названия № 2 в створе земельного участка, предназначенного для реализации через аукцион для выпаса сельскохозяйственных животных, в Курчумском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2020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2020 года № 184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речки Теректы, ее притока ручья без названия № 1 и ручья без названия № 2 в створе земельного участка, предназначенного для реализации через аукцион для выпаса сельскохозяйственных животных, в Курчумском районе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2"/>
        <w:gridCol w:w="1297"/>
        <w:gridCol w:w="1692"/>
        <w:gridCol w:w="2934"/>
        <w:gridCol w:w="1692"/>
        <w:gridCol w:w="1692"/>
        <w:gridCol w:w="1101"/>
      </w:tblGrid>
      <w:tr>
        <w:trPr>
          <w:trHeight w:val="30" w:hRule="atLeast"/>
        </w:trPr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км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км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Теректы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bookmarkEnd w:id="1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350-500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bookmarkEnd w:id="1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17"/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8"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  <w:bookmarkEnd w:id="19"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  <w:bookmarkEnd w:id="20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1"/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bookmarkEnd w:id="2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  <w:bookmarkEnd w:id="23"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  <w:bookmarkEnd w:id="24"/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5"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  <w:bookmarkEnd w:id="26"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  <w:bookmarkEnd w:id="27"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8"/>
        </w:tc>
      </w:tr>
    </w:tbl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