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c724" w14:textId="58cc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протоки реки Жиланды в створе испрашиваемого земельного участка в районе села Уланское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июня 2020 года № 179. Зарегистрировано Департаментом юстиции Восточно-Казахстанской области 5 июня 2020 года № 7154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протоки реки Жиланды в створе испрашиваемого земельного участка в районе села Уланское в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протоки реки Жиланды в створе испрашиваемого земельного участка в районе села Уланское Уланского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 № 179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протоки реки Жиланды в створе испрашиваемого земельного участка в районе села Уланское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2206"/>
        <w:gridCol w:w="1855"/>
        <w:gridCol w:w="1331"/>
        <w:gridCol w:w="2207"/>
        <w:gridCol w:w="1508"/>
        <w:gridCol w:w="981"/>
      </w:tblGrid>
      <w:tr>
        <w:trPr>
          <w:trHeight w:val="30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Жиланды в районе села Уланское Уланского района, правобережная сторона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0,4675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