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a0d6" w14:textId="698a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Тентек и ее притока ручья Сазан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июня 2020 года № 182. Зарегистрировано Департаментом юстиции Восточно-Казахстанской области 16 июня 2020 года № 7188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речки Тентек и ее притока ручья Сазан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Тентек и ее притока ручья Сазан в Курчумском районе Восточно-Казахстанской области согласно действующему законодательству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Тентек и ее притока ручья Сазан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66"/>
        <w:gridCol w:w="1857"/>
        <w:gridCol w:w="2889"/>
        <w:gridCol w:w="1666"/>
        <w:gridCol w:w="2052"/>
        <w:gridCol w:w="1084"/>
      </w:tblGrid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объект, его участок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Речка Тентек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левому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Тентек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Сазан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левому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 берегу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