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0261" w14:textId="4c00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Аблакетка в створе земельного участка, расположенного в селе Самсоновка города Усть-Каменогорск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июня 2020 года № 210. Зарегистрировано Департаментом юстиции Восточно-Казахстанской области 3 июля 2020 года № 7264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водоохранную зону и водоохранную полосу реки Аблакетка в створе земельного участка, расположенного в селе Самсоновка города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Усть-Каменогорск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Аблакетка в створе земельного участка, расположенного в селе Самсоновка города Усть-Каменогорск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области, согласно действующему законодательству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 210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Аблакетка в створе земельного участка, расположенного в селе Самсоновка города Усть-Каменогорск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1"/>
        <w:gridCol w:w="1360"/>
        <w:gridCol w:w="1617"/>
        <w:gridCol w:w="1915"/>
        <w:gridCol w:w="1360"/>
        <w:gridCol w:w="1618"/>
        <w:gridCol w:w="719"/>
      </w:tblGrid>
      <w:tr>
        <w:trPr>
          <w:trHeight w:val="30" w:hRule="atLeast"/>
        </w:trPr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Аблакетка в створе земельного участка, расположенного в селе Самсоновка по улице Шоссейная, 6/1 (учетный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05-085-143-076)</w:t>
            </w:r>
          </w:p>
          <w:bookmarkEnd w:id="1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1,0574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183-213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