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d2676" w14:textId="d2d26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ручья без названия № 1 и впадающего в озеро Карамырза ручья без названия № 2 в створе земельного участка, предназначенного для реализации через аукцион, в Курчумском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 июля 2020 года № 218. Зарегистрировано Департаментом юстиции Восточно-Казахстанской области 9 июля 2020 года № 7322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ручья без названия № 1 и впадающего в озеро Карамырза ручья без названия № 2 в створе земельного участка, предназначенного для реализации через аукцион, в Курчумском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ручья без названия № 1 и впадающего в озеро Карамырза ручья без названия № 2 в створе земельного участка, предназначенного для реализации через аукцион, в Курчумском районе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Курчумского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Ертисской бассейновой 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охране водных 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экологии, геологии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Камбаров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2020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2020 года № 218</w:t>
            </w:r>
          </w:p>
        </w:tc>
      </w:tr>
    </w:tbl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ручья без названия № 1  и впадающего в озеро Карамырза ручья без названия № 2 в створе земельного участка, предназначенного для реализации через аукцион, в Курчумском районе Восточно-Казахстанской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6"/>
        <w:gridCol w:w="1263"/>
        <w:gridCol w:w="1647"/>
        <w:gridCol w:w="1455"/>
        <w:gridCol w:w="1263"/>
        <w:gridCol w:w="1264"/>
        <w:gridCol w:w="1072"/>
      </w:tblGrid>
      <w:tr>
        <w:trPr>
          <w:trHeight w:val="30" w:hRule="atLeast"/>
        </w:trPr>
        <w:tc>
          <w:tcPr>
            <w:tcW w:w="4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 границы, км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 границы, км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 № 1, в створе земельного участка, предназначенного для реализации через аукцион для выпаса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bookmarkEnd w:id="15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  <w:bookmarkEnd w:id="16"/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</w:t>
            </w:r>
          </w:p>
          <w:bookmarkEnd w:id="17"/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8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  <w:bookmarkEnd w:id="19"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20"/>
        </w:tc>
      </w:tr>
      <w:tr>
        <w:trPr>
          <w:trHeight w:val="30" w:hRule="atLeast"/>
        </w:trPr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 № 2, в створе земельного участка, предназначенного для реализации через аукцион для выпаса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bookmarkEnd w:id="21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  <w:bookmarkEnd w:id="22"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24"/>
        </w:tc>
      </w:tr>
    </w:tbl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