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e503" w14:textId="6e5e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Черемшаночка в створе земельного участка, расположенного в 9,5 км севернее села Тарханка Глубоковского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июля 2020 года № 225. Зарегистрировано Департаментом юстиции Восточно-Казахстанской области 9 июля 2020 года № 7327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Черемшаночка в створе земельного участка, расположенного в 9,5 км севернее села Тарханка Глубоковского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Черемшаночка в створе земельного участка, расположенного в 9,5 км севернее села Тарханка Глубоковского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225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Черемшаночка в створе земельного участка, расположенного в 9,5 км севернее села Тарханка Глубоковского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9"/>
        <w:gridCol w:w="1164"/>
        <w:gridCol w:w="1824"/>
        <w:gridCol w:w="836"/>
        <w:gridCol w:w="1165"/>
        <w:gridCol w:w="1386"/>
        <w:gridCol w:w="616"/>
      </w:tblGrid>
      <w:tr>
        <w:trPr>
          <w:trHeight w:val="30" w:hRule="atLeast"/>
        </w:trPr>
        <w:tc>
          <w:tcPr>
            <w:tcW w:w="5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Черемшаночка в створе земельного участка расположенного в 9,5 км севернее села Тарханка (учҰтный квартал 05-068-098) Глубоковский район Восточно-Казахстанкой области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113,1351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8,1811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