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0bca" w14:textId="a7d0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родника Канжыгабулак и ручьев без названия №№ 1-4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июля 2020 года № 223. Зарегистрировано Департаментом юстиции Восточно-Казахстанской области 10 июля 2020 года № 7331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родника Канжыгабулак и ручьев без названия №№ 1-4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родника Канжыгабулак и ручьев без названия №№ 1-4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223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родника Канжыгабулак и ручьев без названия №№ 1-4 в створе земельного участка, предназначенного для реализации через аукцион, в Курчумском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1849"/>
        <w:gridCol w:w="1633"/>
        <w:gridCol w:w="1633"/>
        <w:gridCol w:w="1849"/>
        <w:gridCol w:w="1849"/>
        <w:gridCol w:w="1204"/>
      </w:tblGrid>
      <w:tr>
        <w:trPr>
          <w:trHeight w:val="30" w:hRule="atLeast"/>
        </w:trPr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Родник Канжыгабулак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15"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  <w:bookmarkEnd w:id="16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8"/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1,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2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  <w:bookmarkEnd w:id="20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bookmarkEnd w:id="21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2"/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  <w:bookmarkEnd w:id="24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bookmarkEnd w:id="25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6"/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