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92eda" w14:textId="9d92e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водоохранных зон и водоохранных полос реки Большая Буконь, ручьев Бокенбай, Нурлыбай, без названия №№ 1-4 в створе испрашиваемого земельного участка в Уланском районе Восточно-Казахстанской области и режима их хозяйственного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29 июля 2020 года № 258. Зарегистрировано Департаментом юстиции Восточно-Казахстанской области 3 августа 2020 года № 7426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145-1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подпунктом 8-1)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на основании утвержденной проектной документации и в целях поддержания водных объектов в состоянии, соответствующем </w:t>
      </w:r>
      <w:r>
        <w:rPr>
          <w:rFonts w:ascii="Times New Roman"/>
          <w:b w:val="false"/>
          <w:i w:val="false"/>
          <w:color w:val="000000"/>
          <w:sz w:val="28"/>
        </w:rPr>
        <w:t>санитарно-гигиеническим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экологическим требованиям</w:t>
      </w:r>
      <w:r>
        <w:rPr>
          <w:rFonts w:ascii="Times New Roman"/>
          <w:b w:val="false"/>
          <w:i w:val="false"/>
          <w:color w:val="000000"/>
          <w:sz w:val="28"/>
        </w:rPr>
        <w:t>, для предотвращения загрязнения, засорения и истощения поверхностных вод, а также сохранения растительного и животного мира, Восточно-Казахстанский областной акимат ПОСТАНОВЛЯЕТ: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водоохранные зоны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водоохранные полосы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реки Большая Буконь, ручьев Бокенбай, Нурлыбай, без названия №№ 1-4 в створе испрашиваемого земельного участка в Уланском районе Восточно-Казахстанской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специальный режим хозяйственного использования на территории водоохранных зон и режим ограниченной хозяйственной деятельности на территории водоохранных полос реки Большая Буконь, ручьев Бокенбай, Нурлыбай, без названия №№ 1-4 в створе испрашиваемого земельного участка в Уланском районе Восточно-Казахстанской области согласно действующему законодательству Республики Казахстан.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природных ресурсов и регулирования природопользования Восточно-Казахстанской области передать утвержденную проектную документацию акиму Уланского района для принятия мер в соответствии с установленной законодательством Республики Казахстан компетенцией и специально уполномоченным государственным органам для учета в государственном земельном кадастре и для осуществления государственного контроля за использованием и охраной водного фонда и земельных ресурсов.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природных ресурсов и регулирования природопользования области в установленном законодательством Республики Казахстан порядке обеспечить: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области;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размещение настоящего постановления на интернет-ресурсе акима Восточно-Казахстанской области после его официального опубликования. 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заместителя акима области по вопросам агропромышленного комплекса. 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30"/>
        <w:gridCol w:w="4170"/>
      </w:tblGrid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Восточно-Казахстанской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"СОГЛАСОВАНО"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руководителя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Ертисской бассейновой инспекции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 регулированию использования 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охране водных ресурсов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Комитета по водным ресурсам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Министерства экологии, геологии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 природных ресурсов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_____________________ Е. Камбаров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"_____" _____________ 2020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июля 2020 года № 258</w:t>
            </w:r>
          </w:p>
        </w:tc>
      </w:tr>
    </w:tbl>
    <w:bookmarkStart w:name="z2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Водоохранные зоны и водоохранные полосы реки Большая Буконь, ручьев Бокенбай, Нурлыбай, без названия №№ 1-4 в створе испрашиваемого земельного участка в Уланском районе Восточно-Казахстанской области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5"/>
        <w:gridCol w:w="1893"/>
        <w:gridCol w:w="1591"/>
        <w:gridCol w:w="2241"/>
        <w:gridCol w:w="1893"/>
        <w:gridCol w:w="1293"/>
        <w:gridCol w:w="1944"/>
      </w:tblGrid>
      <w:tr>
        <w:trPr>
          <w:trHeight w:val="30" w:hRule="atLeast"/>
        </w:trPr>
        <w:tc>
          <w:tcPr>
            <w:tcW w:w="14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объект, его участок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Водоохранные зоны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Водоохранные полосы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Протяжен-ность, км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Протяжен-ность, км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Река Большая Буконь, левобережная сторона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1,5046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104,8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431-890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3,0088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37,9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Бокенбай, правобережная сторона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1,72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108,2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2,4946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26,3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Бокенбай, левобережная сторона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3,894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185,2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267-888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4,6078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47,3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Нурлыбай, правобережная сторона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3,894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155,7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270-838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3,6266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37,3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Нурлыбай, левобережная сторона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1,844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37,3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83-346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1,9398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25,8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83-100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№1, правобережная сторона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0,337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16,8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81-453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0,7448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81-100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№1, левобережная сторона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1,24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35,1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100-343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1,2695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12,2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№2, правобережная сторона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22,2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90-314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90-100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№2, левобережная сторона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2,397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25,6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70-233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1,4161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12,9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70-100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№3, правобережная сторона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2,38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33,8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100-239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1,9964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№3, левобережная сторона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1,095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7,9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100-230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0,6447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№4, правобережная сторона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1,72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69,8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235-560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1,7561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</w:tbl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 ширина водоохранных зон и водоохранных полос отражены в картографическом материале утвержденной проектной документации.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