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66b9" w14:textId="6fd6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Иртыш и проток в районе села Ново-Явленка в створе земельных участков, предоставляемых товариществу с ограниченной ответственностью "ВЕРФ-строй" для проведения разведки с последующей добычей песчано-гравийной смеси, на территории города Усть-Каменогорск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июля 2020 года № 248. Зарегистрировано Департаментом юстиции Восточно-Казахстанской области 4 августа 2020 года № 7431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 "О местном государственном управлении и самоуправлении в 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Иртыш и проток в районе села Ново-Явленка в створе земельных участков, предоставляемых товариществу с ограниченной ответственностью "ВЕРФ-строй" для проведения разведки с последующей добычей песчано-гравийной смеси, на территории города Усть-Каменогорск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Иртыш и проток в районе села Ново-Явленка в створе земельных участков, предоставляемых товариществу с ограниченной ответственностью "ВЕРФ-строй" для проведения разведки с последующей добычей песчано-гравийной смеси, на территории города Усть-Каменогорск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 № 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Иртыш и проток в районе села Ново-Явленка в створе земельных участков, предоставляемых товариществу с ограниченной ответственностью "ВЕРФ-строй" для проведения разведки с последующей добычей песчано-гравийной смеси, на территории города Усть-Каменогорск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850"/>
        <w:gridCol w:w="2278"/>
        <w:gridCol w:w="1634"/>
        <w:gridCol w:w="1850"/>
        <w:gridCol w:w="2278"/>
        <w:gridCol w:w="1204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Иртыш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