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7953" w14:textId="dfe7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Аягоз и ее притоков ручьев без названия 1 и без названия 2 в створе земельных участков, предоставляемых товариществу с ограниченной ответственностью "АBS групп" для добычи общераспространенных полезных ископаемых на территории Аягозского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августа 2020 года № 264. Зарегистрировано Департаментом юстиции Восточно-Казахстанской области 11 августа 2020 года № 7443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Аягоз и ее притоков ручьев без названия 1 и без названия 2 в створе земельных участков, предоставляемых товариществу с ограниченной ответственностью "АBS групп" для добычи общераспространенных полезных ископаемых на территории Аягозского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Аягоз и ее притоков ручьев без названия 1 и без названия 2 в створе земельных участков, предоставляемых товариществу с ограниченной ответственностью "АBS групп" для добычи общераспространенных полезных ископаемых на территории Аягозского района 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Аягозского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Балхаш-Алакольской бассейновой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инспекции 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Р. Иманбет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Аягоз и ее притоков ручьев без названия 1 и без названия 2 в створе земельных участков, предоставляемых товариществу с ограниченной ответственностью "АBS групп" для добычи общераспространенных полезных ископаемых на территории Аягозского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1757"/>
        <w:gridCol w:w="2163"/>
        <w:gridCol w:w="1552"/>
        <w:gridCol w:w="1757"/>
        <w:gridCol w:w="1758"/>
        <w:gridCol w:w="1144"/>
      </w:tblGrid>
      <w:tr>
        <w:trPr>
          <w:trHeight w:val="30" w:hRule="atLeast"/>
        </w:trPr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Аягоз от восточного створа до западного створа проектируемого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