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a38d" w14:textId="587a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 Восточно – Казахстанской области в период высокой пожарной опасности в лесу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августа 2020 года № 282. Зарегистрировано Департаментом юстиции Восточно-Казахстанской области 18 августа 2020 года № 7451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пребывание физических лиц на территории государственного лесного фонда Восточно-Казахстанской области в период высокой пожарной опасности в лесу.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пожарная опасность в лесах по условиям погоды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пожарной безопасности в лесах, утвержденным приказом Министра сельского хозяйства Республики Казахстан от 23 октября 2015 года № 18-02/942 (зарегистрированным в Реестре государственной регистрации нормативных правовых актов за номером 12351).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(далее - Управление) в пределах своей компетенции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класса пожарной опасности;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оповещение населения о наступлении высокой пожарной опасности;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разъяснительной работы среди населения, в том числе и посредством средств массовой информации;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оборудование шлагбаумами въездов на территории государственного лесного фонда, организацию круглосуточного патрулирования по периметру территории;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усиление работы по противопожарным мероприятиям и контролю за деятельностью лесопользователей, выдачей дополнительных предписаний по соблюдению правил пожарной безопасности;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круглосуточного дежурства на  пожарно-наблюдательных вышках.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2"/>
        <w:gridCol w:w="4168"/>
      </w:tblGrid>
      <w:tr>
        <w:trPr>
          <w:trHeight w:val="30" w:hRule="atLeast"/>
        </w:trPr>
        <w:tc>
          <w:tcPr>
            <w:tcW w:w="7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руководителя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областной территориальной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лесного хозяйства и животного мира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лесного хозяйства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животного мира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 С. Китапбаев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"___"_____________2020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