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cf05" w14:textId="9edc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13 декабря 2019 года № 35/389-VI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9 октября 2020 года № 42/475-VI. Зарегистрировано Департаментом юстиции Восточно-Казахстанской области 13 октября 2020 года № 7648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6427, опубликовано в Эталонном контрольном банке нормативных правовых актов Республики Казахстан в электронном виде 23 декабря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389 881 694,7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37 456 101,4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3 301 184,6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17 693,1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349 106 715,6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403 420 069,5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44 276 594,3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55 053 206,8 тысячи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10 776 612,5 тысячи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-57 814 969,1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57 814 969,1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72 695 702,0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15 006 828,0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126 095,1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городу Усть-Каменогорск 36,6 процентов, городу Риддер 84,4 процентов, Аягозскому району 88,3 процентов;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в размере 100 процентов;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нормативы распределения доходов в бюджеты районов (городов областного значения)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в размере 100 процентов.";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42/475-VI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35/389-VI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816"/>
        <w:gridCol w:w="525"/>
        <w:gridCol w:w="816"/>
        <w:gridCol w:w="6032"/>
        <w:gridCol w:w="3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389 881 694,7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37 456 101,4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16 048 946,3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16 048 946,3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16 048 946,3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13 828 671,1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13 828 671,1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13 828 671,1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7 578 484,0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7 398 484,0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276 484,0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6 980 000,0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3 301 184,6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614 767,0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10 146,6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10 146,6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9 490,3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9 490,3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118 320,2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118 307,5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470 257,9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205 059,7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264 701,0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за счет внутренних источников финансовым агентствам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2 268 204,0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2 268 204,0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1 999 857,7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удержаний из заработной платы осужденных к исполнительским работам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187 311,2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418 193,6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418 193,6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94 978,4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-537 773,0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17 693,1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17 693,1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17 693,1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17 693,1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349 106 715,6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9 393 382,6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9 393 382,6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505 008,5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7 898,9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8 219 996,3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660 478,9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339 713 333,0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339 713 333,0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90 032 502,0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34 669 651,0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9 109 296,2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641 952,5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общественный порядок, безопасность, правовую, судебную, уголовно-исполнительную деятельность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13 621 782,3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77 877 317,2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здравоохранение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18 915 898,7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10 962 407,2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15 994 562,7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14 872 561,6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топливно-энергетический комплекс и недропользование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592 534,0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20 254 583,6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промышленность, архитектурную, градостроительную и строительную деятельность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13 419 391,4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10 707 047,0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8 041 845,6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3"/>
        <w:gridCol w:w="955"/>
        <w:gridCol w:w="955"/>
        <w:gridCol w:w="5894"/>
        <w:gridCol w:w="30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403 420 069,5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3 143 974,7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2 454 898,4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1 942 429,0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1 602 656,6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51 586,0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121 297,0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159 161,4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64 188,0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64 188,0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383 640,4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369 392,4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237 058,3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161 329,8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154 799,8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24 444,5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24 444,5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50 831,0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243 843,0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243 843,0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236 503,0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79 965,0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409 054,6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84 077,0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84 077,0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324 977,6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89 806,0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235 171,6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60 496,6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14 388 817,8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14 388 817,8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14 388 817,8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13 254 052,8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1 089 649,0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36 125,0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70 444 972,8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9 707 686,0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5 851 843,6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3 409 457,0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2 208 839,6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233 547,0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2 631 772,4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2 111 800,4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519 972,0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1 224 070,0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1 223 070,0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18 832 474,7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632 775,0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632 775,0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14 253 173,0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14 178 637,0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3 946 526,7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3 946 526,7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2 970 765,3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14 266,3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14 266,3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2 909 871,0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2 909 871,0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1 102 232,0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1 102 232,0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1 102 232,0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37 831 814,8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37 831 814,8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166 416,0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411 055,0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413 657,0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232 219,0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1 595 172,0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34 639 231,8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31 903 582,3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17 050 454,5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1 220 647,0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500 354,0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152 873,0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456 910,0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15 829 807,5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15 829 807,5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2 526 584,0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2 526 584,0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2 526 584,0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91 011,0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91 011,0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91 011,0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12 235 532,8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12 235 532,8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178 431,0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11 791 992,8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22 838 119,7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7 829 699,0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5 865 718,8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1 964 356,6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336 170,2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2 418 573,5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584 362,5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562 256,0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1 769 607,0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1 591 053,0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178 554,0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194 373,2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194 373,2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655 867,6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655 867,6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655 867,6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14 352 553,1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14 187 699,1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325 422,5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41 541,4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206 653,0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481 500,0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357 408,7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12 613 845,5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142 315,0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41 977 891,2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5 166 346,6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5 151 011,6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5 151 011,6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36 811 544,6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36 811 544,6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171 474,8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5 540 310,0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15 634 078,1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488 540,5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9 693 984,3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5 259 719,9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16 007 140,7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4 876 644,1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1 458 892,7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20 736,5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378 229,0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415 667,0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360 200,0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278 954,6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2 850 918,4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1 483 179,0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1 363 123,0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566 833,0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566 833,0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5 120 872,5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5 120 872,5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57 424,4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4 116 187,3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338 020,3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486 768,4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2 386 603,5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135 490,0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135 490,0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834 902,0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834 902,0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109 531,0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52 110,0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1 032 770,0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498 096,0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534 674,0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273 910,5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182 916,0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67 742,5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3 621 256,6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423 710,2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326 292,2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3 014 831,4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65 299,0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1 642 754,0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1 280 158,4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182 715,0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57 344,0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104 626,0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737 654,0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737 654,0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616 959,0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616 959,0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120 695,0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120 695,0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34 799 599,2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29 419 928,3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27 250 382,0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186 083,0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2 100 680,0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1 524 638,0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1 725 299,0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4 986 343,0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9 946 069,0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95 938,0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5 115 576,0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2 142 094,3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84 418,3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50 542,7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212 283,9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1 529 500,1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76 814,0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134 007,0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134 007,0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132 507,0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2 423 098,0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2 423 098,0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2 393 578,0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1 775 546,8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915 560,9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148 711,0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343 534,9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859 985,9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859 985,9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247 019,1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166 749,9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166 749,9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80 269,2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Формирование региональных стабилизационных фондов продовольственных товаров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32 366 527,5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32 366 527,5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32 286 895,1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138 350,0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5 378 012,2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26 570 532,9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79 632,4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79 632,4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26 735 026,4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14 784 006,2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14 784 006,2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5 775 633,4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4 048 247,0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34 081,3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4 926 044,5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311 136,0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311 136,0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311 136,0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11 639 884,2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11 634 302,7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352 423,6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501 882,0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7 794 859,7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2 910 137,4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5 581,5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5 581,5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16 419 571,3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5 501 059,5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3 695 767,0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2 303 219,0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855 548,0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1 805 292,5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278 658,9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1 526 633,6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10 918 511,8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169 824,6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169 824,6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553 397,7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553 397,7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1 611 251,0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1 611 251,0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361 117,0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361 117,0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4 399 092,0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4 399 092,0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158 325,0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153 680,0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2 238 318,0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2 238 318,0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1 378 126,5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1 378 126,5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217 836,4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217 836,4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217 836,4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202 178,3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15 658,1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91 030 300,9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91 030 300,9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91 030 300,9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76 233 470,0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321 014,1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7 898,9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7 434 970,0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6 117 469,0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660 478,9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44 276 594,3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55 053 206,8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36 212 391,8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36 212 391,8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630 229,0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630 229,0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11 236 051,6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11 236 051,6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10 389 672,3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10 389 672,3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13 956 438,9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13 956 438,9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13 164 855,0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13 164 855,0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13 164 855,0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13 164 855,0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4 700 847,0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3 126 153,0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3 126 153,0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3 126 153,0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1 574 694,0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1 574 694,0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1 574 694,0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10 776 612,5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10 776 612,5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10 752 612,5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8 354 692,5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2 397 920,0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физическими и юридическими лицами использованных не по целевому назначению кредитов, выданных из местного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-57 814 969,1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57 814 969,1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72 695 702,0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72 695 702,0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67 344 855,0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13 164 855,0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мер в рамках Дорожной карты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54 180 000,0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5 350 847,0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5 350 847,0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15 006 828,0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15 006 828,0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15 006 828,0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7 643 808,0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7 339 020,0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республиканского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126 095,1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126 095,1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126 095,1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126 095,1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