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afea1" w14:textId="0aafe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целевых показателей качества окружающей среды по Восточно-Казахстанской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9 октября 2020 года № 42/480-VI. Зарегистрировано Департаментом юстиции Восточно-Казахстанской области 22 октября 2020 года № 7712. Утратило силу решением Восточно-Казахстанского областного маслихата от 22 августа 2022 года № 18/154-VII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Восточно-Казахстанского областного маслихата от 22.08.2022 </w:t>
      </w:r>
      <w:r>
        <w:rPr>
          <w:rFonts w:ascii="Times New Roman"/>
          <w:b w:val="false"/>
          <w:i w:val="false"/>
          <w:color w:val="ff0000"/>
          <w:sz w:val="28"/>
        </w:rPr>
        <w:t>№ 18/154-VII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Восточно-Казахстанский областной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целевые показатели качества окружающей среды по Восточно-Казахстанской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Анчугин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Восточно-Казахстанского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Головатюк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октября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42/480-VI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показатели качества окружающей среды по Восточно-Казахстанской области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Целевые показатели качества атмосферного воздуха для некоторых промышленных населенных пунктов по Восточно-Казахстанской области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№ 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исследования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целевого показателя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Ситуация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Предельно-допустимые концентрации, мг/м3(ср.с./м.р.)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Атмосферный воздух города Усть-Каменогорск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целом по городу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Диоксид азота (концентрация ср.с/ концентрация м.р.), мг/м3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0,055*/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0,05/1,08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0,055/1,08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0,04/0,2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0,04/0,2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целом по городу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Диоксид серы (концентрация ср.с/концентрация м.р.), мг/м3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0,115/5,7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0,115/5,7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0,115/5,7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0,05/0,5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0,05/0,5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целом по городу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Взвешенные частицы (концентрация м.р.), мг/м3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целом по городу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Фтористый водород (концентрация ср.с/ концентрация м.р.), мг/м3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Атмосферный воздух города Семей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целом по городу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 (концентрация ср.с/ концентрация м.р.), мг/м3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0,0051/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0,0051/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0,0051/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0,003/0,01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целом по городу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Взвешенные частицы РМ-2,5 (концентрация м.р.), мг/м3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Атмосферный воздух поселка Глубокое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целом по поселку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Взвешенные частицы РМ-2,5 (концентрация м.р.), мг/м3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</w:tr>
    </w:tbl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*Данные наблюдений за первое полугодие 2019 года</w:t>
      </w:r>
    </w:p>
    <w:bookmarkEnd w:id="6"/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Целевые показатели качества водных объектов по Восточно-Казахстанской области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 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исследования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целевого показателя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Ситуация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Предельно-допустимые концентрации, мг/л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Река Ертис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(среднее содержание на всем протяжении), концентрация загрязняющих веществ, мг/дм3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Река Буктырма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 Алтай) (среднее содержание на всем протяжении), концентрация загрязняющих веществ, мг/дм3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марганец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Ульби (среднее содержание на всем протяжении), концентрация загрязняющих веществ, мг/дм3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марганец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Глубочанка (среднее содержание на всем протяжении), концентрация загрязняющих веществ, мг/дм3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марганец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Красноярка (среднее содержание на всем протяжении), концентрация загрязняющих веществ, мг/дм3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марганец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Оба (среднее содержание на всем протяжении), концентрация загрязняющих веществ, мг/дм3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марганец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</w:tbl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Сокращения: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мг/м3 – миллиграмм на метр кубический;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ср.с. – среднесуточная концентрация;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м.р. – максимально разовая концентрация;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мг/дм3 – миллиграмм на дециметр кубический;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мг/л - миллиграмм на литр;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РМ-2,5 – мелкодисперсные взвешенные частицы с диаметром не более 2,5 микрон.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