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6b70" w14:textId="cf46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Козловка (правый берег) и реки Секисовка (левый берег) в створе земельного участка для проектирования линии электроснабжения западнее села Малоубинка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октября 2020 года № 377. Зарегистрировано Департаментом юстиции Восточно-Казахстанской области 28 октября 2020 года № 7728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Козловка (правый берег) и реки Секисовка (левый берег) в створе земельного участка для проектирования линии электроснабжения западнее села Малоубинка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Козловка (правый берег) и реки Секисовка (левый берег) в створе земельного участка для проектирования линии электроснабжения западнее села Малоубинка Глубоковского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377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Козловка (правый берег) и реки Секисовка (левый берег) в створе земельного участка для проектирования линии электроснабжения западнее села Малоубинка Глубоковского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1426"/>
        <w:gridCol w:w="2088"/>
        <w:gridCol w:w="2805"/>
        <w:gridCol w:w="1426"/>
        <w:gridCol w:w="1756"/>
        <w:gridCol w:w="929"/>
      </w:tblGrid>
      <w:tr>
        <w:trPr>
          <w:trHeight w:val="30" w:hRule="atLeast"/>
        </w:trPr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Козловка (правый берег) в пределах рассматриваемого створа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7,09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145,54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500-1280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Секисовка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