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26cc" w14:textId="8ea2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Крестовка в створе земельного участка, предоставляемого товариществу с ограниченной ответственностью "Нивы Чапаево",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2020 года № 445. Зарегистрировано Департаментом юстиции Восточно-Казахстанской области 23 декабря 2020 года № 8014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Крестовка в створе земельного участка, предоставляемого товариществу с ограниченной ответственностью "Нивы Чапаево",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Крестовка в створе земельного участка, предоставляемого товариществу с ограниченной ответственностью "Нивы Чапаево", в районе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445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Крестовка в створе земельного участка, предоставляемого товариществу с ограниченной ответственностью "Нивы Чапаево", в районе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066"/>
        <w:gridCol w:w="2066"/>
        <w:gridCol w:w="1825"/>
        <w:gridCol w:w="2066"/>
        <w:gridCol w:w="1585"/>
        <w:gridCol w:w="1345"/>
      </w:tblGrid>
      <w:tr>
        <w:trPr>
          <w:trHeight w:val="30" w:hRule="atLeast"/>
        </w:trPr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Крестовка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