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75e2" w14:textId="cbd7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Кайракты в створе земельного участка на территории Курчумского района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452. Зарегистрировано Департаментом юстиции Восточно-Казахстанской области 29 декабря 2020 года № 8049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Кайракты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 –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Кайракты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 – Казахстанской области согласно действующему законодательству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Кайракты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 – 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2318"/>
        <w:gridCol w:w="2318"/>
        <w:gridCol w:w="1663"/>
        <w:gridCol w:w="1444"/>
        <w:gridCol w:w="1884"/>
        <w:gridCol w:w="1226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Кайракты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правый берег в пределах рассматриваемого створа </w:t>
            </w:r>
          </w:p>
          <w:bookmarkEnd w:id="11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11,54</w:t>
            </w:r>
          </w:p>
          <w:bookmarkEnd w:id="12"/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</w:t>
            </w:r>
          </w:p>
          <w:bookmarkEnd w:id="1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4"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bookmarkEnd w:id="15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  <w:bookmarkEnd w:id="16"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7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