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a81ca" w14:textId="e0a81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ручья Солоновка в створе земельного участка, предоставляемого товариществу с ограниченной ответственностью "Нивы Чапаево", на территории района Алтай Восточно – 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24 декабря 2020 года № 456. Зарегистрировано Департаментом юстиции Восточно-Казахстанской области 28 декабря 2020 года № 8051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водоохранную зону и водоохранную полосу ручья Солоновка в створе земельного участка, предоставляемого товариществу с ограниченной ответственностью "Нивы Чапаево", на территории района Алтай Восточно – 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ручья Солоновка в створе земельного участка, предоставляемого товариществу с ограниченной ответственностью "Нивы Чапаево", на территории района Алтай Восточно – Казахстанской области,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района Алтай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по вопросам агропромышленного комплекса.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Исполняющий обязанности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Ертисской бассейновой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регулированию использования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охране водных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Комитета по водным ресурсам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экологии, геологии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природных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 М. Иманжанов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 _____________ 2020 года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456</w:t>
            </w:r>
          </w:p>
        </w:tc>
      </w:tr>
    </w:tbl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ручья Солоновка в створе земельного участка, предоставляемого товариществу с ограниченной ответственностью "Нивы Чапаево", на территории района Алтай Восточно – Казахстанской области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0"/>
        <w:gridCol w:w="1988"/>
        <w:gridCol w:w="1988"/>
        <w:gridCol w:w="1756"/>
        <w:gridCol w:w="1988"/>
        <w:gridCol w:w="1525"/>
        <w:gridCol w:w="1295"/>
      </w:tblGrid>
      <w:tr>
        <w:trPr>
          <w:trHeight w:val="30" w:hRule="atLeast"/>
        </w:trPr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 границы, км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 границы, км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Солоновка, в пределах рассматриваемого створа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</w:tbl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водоохранной зоны и водоохранной полосы отражены в картографическом материале утвержденной проектной документации.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