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3648" w14:textId="37f3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Березовка в створе земельных участков № 1 и № 2, расположенных в 8,4 км северо-западнее села Путинцево и в районе села Бобровка района Алтай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465. Зарегистрировано Департаментом юстиции Восточно-Казахстанской области 28 декабря 2020 года № 8059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Березовка в створе земельного участка № 1 (учетный квартал 05-070-013), расположенного в 8,4 км северо-западнее села Путинцево, и в створе земельного участка № 2 (учетный квартал 05-070-033), расположенного в районе села Бобровка, района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Березовка в створе земельного участка № 1 (учетный квартал 05-070-013), расположенного в 8,4 км северо-западнее села Путинцево, и в створе земельного участка № 2 (учетный квартал 05-070-033), расположенного в районе села Бобровка, района Алтай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465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Березовка в створе земельного участка № 1 (учетный квартал 05-070-013), расположенного в 8,4 км северо-западнее села Путинцево, и в створе земельного участка № 2 для сенокошения (учетный квартал 05-070-033), расположенного в районе села Бобровка, района Алтай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5"/>
        <w:gridCol w:w="1318"/>
        <w:gridCol w:w="1816"/>
        <w:gridCol w:w="1857"/>
        <w:gridCol w:w="1318"/>
        <w:gridCol w:w="1569"/>
        <w:gridCol w:w="697"/>
      </w:tblGrid>
      <w:tr>
        <w:trPr>
          <w:trHeight w:val="30" w:hRule="atLeast"/>
        </w:trPr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Березовка район Алтай (учетный квартал 05-070-013),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8,4 км северо-западнее села Путинцево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13,4020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113-274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2,6870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Березовка район Алтай (учетный квартал 05-070-033),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села Бобровка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50,2727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346-522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