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d62e" w14:textId="a25d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без названия в створе испрашиваемых земельных участков в районе села Ново-Одесское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декабря 2020 года № 478. Зарегистрировано Департаментом юстиции Восточно-Казахстанской области 29 декабря 2020 года № 8102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без названия в створе испрашиваемых земельных участков в районе села Ново-Одесское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без названия в створе испрашиваемых земельных участков в районе села Ново-Одесское в Уланском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478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без названия в створе испрашиваемых земельных участков в районе села Ново-Одесское в Уланском районе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2477"/>
        <w:gridCol w:w="1692"/>
        <w:gridCol w:w="1495"/>
        <w:gridCol w:w="2478"/>
        <w:gridCol w:w="1298"/>
        <w:gridCol w:w="1101"/>
      </w:tblGrid>
      <w:tr>
        <w:trPr>
          <w:trHeight w:val="30" w:hRule="atLeast"/>
        </w:trPr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 № 1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 в районе села Ново-Одесское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левобережная сторона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 № 2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 в районе села Ново-Одесское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левобережная сторона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