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ad42" w14:textId="630a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25 декабря 2020 года № 61/437-VI. Зарегистрировано Департаментом юстиции Восточно-Казахстанской области 29 декабря 2020 года № 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7989), маслихат города Семей РЕШИЛ: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54 140 939,7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26 172 819,9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120 166,1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3 391 958,0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24 455 995,7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61 845 012,5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588 570,0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588 570,0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-8 146 603,8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8 146 603,8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9 802 532,2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3 951 454,1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2 295 525,7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Семей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19/119-VII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(города областного значения) – 581 836,6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Семей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19/119-VII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2021 год нормативы распределения доходов в бюджет города по социальному налогу, индивидуальному подоходному налогу, корпоративному подоходному налогу в размере 100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затраты на социальную помощь отдельным категориям нуждающихся граждан.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учесть специалистам в области культуры,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субвенцию, передаваемую в сельские округа в сумме 391 554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Абралинского сельского округа" - 21 160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Айнабулакского сельского округа" - 22 462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Алгабасского сельского округа" - 26 573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Акбулакского сельского округа" - 24 648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Достыкского сельского округа" - 30 962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Жиеналинского сельского округа" - 23 069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Иртышского сельского округа" - 22 671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Караоленского сельского округа" - 51 624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Кокентауского сельского округа" - 32 993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Новобаженовского сельского округа" - 25 236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Озерского сельского округа" - 31 750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Приречного сельского округа" - 39 001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Чаган" - 19 187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Шульбинск" - 20 218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поступлений в бюджете на 2021 год от продажи земельных участков сельскохозяйственного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Семей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19/119-VII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84"/>
        <w:gridCol w:w="1065"/>
        <w:gridCol w:w="1336"/>
        <w:gridCol w:w="5163"/>
        <w:gridCol w:w="3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54 140 939,7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26 172 819,9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14 509 636,0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10 180 136,0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8 022 412,9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8 022 412,9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3 391 958,0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24 455 993,2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61 845 012,5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1 199 115,1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38 667,3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583 558,7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494 371,9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562 635,9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316 007,7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121 877,4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4 822 826,2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3 121 466,4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2 914 832,4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732 308,0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435 951,5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22 060 819,7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14 627 080,7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14 155 330,9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12 682 301,0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1 473 029,9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394 284,1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4 581 163,9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1 109 246,5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1 036 092,1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3 471 917,4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1 493 131,2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464 099,9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1 134 606,8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1 538 956,4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1 190 082,2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247 990,5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158 827,2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220 923,7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1 510 721,5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1 510 721,5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1 175 428,2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161 394,4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65 881,6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173 803,2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5 950 733,2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5 080 176,3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5 080 176,3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2 130 204,3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2 792 922,1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870 556,9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870 556,9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3 528 716,3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1 836 861,7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1 772 492,8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1 772 492,8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1 691 854,6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581 836,6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581 836,6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669 274,3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519 890,2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-8 146 603,8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8 146 603,8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9 802 532,2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4606"/>
        <w:gridCol w:w="3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 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54 672 709,0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24 265 405,0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12 826 532,0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3 660 452,0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9 166 080,0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7 405 686,0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7 405 686,0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3 393 947,0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2 004 327,0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1 198 830,0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159 323,0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6 559 653,0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6 218 874,0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6 218 874,0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340 779,0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286 179,0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23 757 296,0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23 757 296,0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23 757 296,0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 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48 424 738,0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713 608,0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374 579,0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1 910 728,0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1 579 260,0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98 571,0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18 398 465,0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14 218 252,0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14 073 641,0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14 044 907,0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2 276 007,0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2 250 387,0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2 113 691,0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1 904 206,0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1 904 206,0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465 430,0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812 287,0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216 041,0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202 128,0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59 962,0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4 272 717,0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4 176 166,0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4 176 166,0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1 888 138,0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1 142 463,0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548 105,0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499 159,0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536 837,0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536 837,0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536 837,0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536 837,0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20 712 820,0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20 712 820,0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20 712 820,0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20 322 055,0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-181 186,0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6 429 157,0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-6 429 157,0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6 429 157,0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4606"/>
        <w:gridCol w:w="3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 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37 043 723,0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25 901 686,0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13 930 909,0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4 063 102,0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9 867 807,0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7 775 971,0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7 775 971,0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3 529 996,0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2 084 495,0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1 247 086,0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297 626,0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10 694 760,0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10 694 760,0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 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 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36 848 782,0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724 492,0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409 554,0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163 543,0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1 968 556,0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1 623 829,0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1 623 829,0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299 368,0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398 695,0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6 732 758,0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4 127 385,0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147 365,0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368 176,0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2 212 409,0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2 212 409,0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212 150,0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454 442,0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1 536 751,0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344 964,0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200 711,0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56 015,0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4 328 798,0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1 963 684,0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2 266 090,0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572 188,0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522 698,0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497 774,0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20 655 451,0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20 266 832,0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388 619,0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-181 186,0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181 186,0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-376 127,0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376 127,0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 на 2021 год от продажи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3"/>
        <w:gridCol w:w="2877"/>
      </w:tblGrid>
      <w:tr>
        <w:trPr>
          <w:trHeight w:val="3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поступлений в бюджет на 2021 год от продажи земельных участков сельскохозяйственного назначения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6469, опубликовано в Эталонном контрольном банке нормативных правовых актов Республики Казахстан в электронном виде 10 января 2020 года).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 марта 2020 года № 49/334-VI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6768, опубликовано в Эталонном контрольном банке нормативных правовых актов Республики Казахстан в электронном виде 20 марта 2020 года).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 апреля 2020 года № 51/374-VI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6848, опубликовано в Эталонном контрольном банке нормативных правовых актов Республики Казахстан в электронном виде 8 апреля 2020 года).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апреля 2020 года № 52/377-VI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7049, опубликовано в Эталонном контрольном банке нормативных правовых актов Республики Казахстан в электронном виде 14 мая 2020 года).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июня 2020 года № 53/383-VI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7269, опубликовано в Эталонном контрольном банке нормативных правовых актов Республики Казахстан в электронном виде 10 июля 2020 года).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7 августа 2020 года № 55/396-VI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7492, опубликовано в Эталонном контрольном банке нормативных правовых актов Республики Казахстан в электронном виде 27 августа 2020 года).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24 сентября 2020 года № 56/403-VI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7630, опубликовано в Эталонном контрольном банке нормативных правовых актов Республики Казахстан в электронном виде 12 октября 2020 года).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октября 2020 года № 57/410-VI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7786, опубликовано в Эталонном контрольном банке нормативных правовых актов Республики Казахстан в электронном виде 12 ноября 2020 года).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 декабря 2020 года № 59/430-VI "О внесении изменений в решение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7926, опубликовано в Эталонном контрольном банке нормативных правовых актов Республики Казахстан в электронном виде 8 декабря 2020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